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84" w:rsidRPr="00C36157" w:rsidRDefault="001C0834" w:rsidP="00704EC5">
      <w:pPr>
        <w:pStyle w:val="a5"/>
        <w:tabs>
          <w:tab w:val="left" w:pos="5245"/>
        </w:tabs>
        <w:rPr>
          <w:sz w:val="26"/>
          <w:szCs w:val="26"/>
          <w:lang w:val="uk-UA"/>
        </w:rPr>
      </w:pPr>
      <w:r w:rsidRPr="00C36157">
        <w:rPr>
          <w:b/>
          <w:sz w:val="26"/>
          <w:szCs w:val="26"/>
          <w:lang w:val="uk-UA"/>
        </w:rPr>
        <w:tab/>
      </w:r>
      <w:r w:rsidR="00C36157">
        <w:rPr>
          <w:b/>
          <w:sz w:val="26"/>
          <w:szCs w:val="26"/>
          <w:lang w:val="uk-UA"/>
        </w:rPr>
        <w:tab/>
      </w:r>
      <w:r w:rsidR="00C36157">
        <w:rPr>
          <w:b/>
          <w:sz w:val="26"/>
          <w:szCs w:val="26"/>
          <w:lang w:val="uk-UA"/>
        </w:rPr>
        <w:tab/>
      </w:r>
      <w:r w:rsidR="00AD1B84" w:rsidRPr="00C36157">
        <w:rPr>
          <w:sz w:val="26"/>
          <w:szCs w:val="26"/>
          <w:lang w:val="uk-UA"/>
        </w:rPr>
        <w:t xml:space="preserve">Додаток </w:t>
      </w:r>
      <w:r w:rsidR="000E0705">
        <w:rPr>
          <w:sz w:val="26"/>
          <w:szCs w:val="26"/>
          <w:lang w:val="uk-UA"/>
        </w:rPr>
        <w:t>3</w:t>
      </w:r>
    </w:p>
    <w:p w:rsidR="00AD1B84" w:rsidRPr="00C36157" w:rsidRDefault="00AD1B84" w:rsidP="00704EC5">
      <w:pPr>
        <w:pStyle w:val="a5"/>
        <w:tabs>
          <w:tab w:val="left" w:pos="5245"/>
        </w:tabs>
        <w:rPr>
          <w:sz w:val="26"/>
          <w:szCs w:val="26"/>
          <w:lang w:val="uk-UA"/>
        </w:rPr>
      </w:pPr>
    </w:p>
    <w:p w:rsidR="00704EC5" w:rsidRPr="00C36157" w:rsidRDefault="00AD1B84" w:rsidP="00704EC5">
      <w:pPr>
        <w:pStyle w:val="a5"/>
        <w:tabs>
          <w:tab w:val="left" w:pos="5245"/>
        </w:tabs>
        <w:rPr>
          <w:b/>
          <w:sz w:val="26"/>
          <w:szCs w:val="26"/>
          <w:lang w:val="uk-UA"/>
        </w:rPr>
      </w:pPr>
      <w:r w:rsidRPr="00C36157">
        <w:rPr>
          <w:b/>
          <w:sz w:val="26"/>
          <w:szCs w:val="26"/>
          <w:lang w:val="uk-UA"/>
        </w:rPr>
        <w:tab/>
      </w:r>
      <w:r w:rsidR="00C36157">
        <w:rPr>
          <w:b/>
          <w:sz w:val="26"/>
          <w:szCs w:val="26"/>
          <w:lang w:val="uk-UA"/>
        </w:rPr>
        <w:tab/>
      </w:r>
      <w:r w:rsidR="00C36157">
        <w:rPr>
          <w:b/>
          <w:sz w:val="26"/>
          <w:szCs w:val="26"/>
          <w:lang w:val="uk-UA"/>
        </w:rPr>
        <w:tab/>
      </w:r>
      <w:r w:rsidR="00704EC5" w:rsidRPr="00C36157">
        <w:rPr>
          <w:b/>
          <w:sz w:val="26"/>
          <w:szCs w:val="26"/>
          <w:lang w:val="uk-UA"/>
        </w:rPr>
        <w:t>ЗАТВЕРДЖЕНО</w:t>
      </w:r>
    </w:p>
    <w:p w:rsidR="00C36157" w:rsidRDefault="00C36157" w:rsidP="00BF3357">
      <w:pPr>
        <w:pStyle w:val="a5"/>
        <w:tabs>
          <w:tab w:val="left" w:pos="5245"/>
        </w:tabs>
        <w:ind w:left="5245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704EC5" w:rsidRPr="00C36157">
        <w:rPr>
          <w:sz w:val="26"/>
          <w:szCs w:val="26"/>
        </w:rPr>
        <w:t>наказ</w:t>
      </w:r>
      <w:r w:rsidR="001C0834" w:rsidRPr="00C36157">
        <w:rPr>
          <w:sz w:val="26"/>
          <w:szCs w:val="26"/>
          <w:lang w:val="uk-UA"/>
        </w:rPr>
        <w:t>ом</w:t>
      </w:r>
      <w:r w:rsidR="00704EC5" w:rsidRPr="00C36157">
        <w:rPr>
          <w:sz w:val="26"/>
          <w:szCs w:val="26"/>
          <w:lang w:val="uk-UA"/>
        </w:rPr>
        <w:t xml:space="preserve"> </w:t>
      </w:r>
      <w:r w:rsidR="001C0834" w:rsidRPr="00C36157">
        <w:rPr>
          <w:sz w:val="26"/>
          <w:szCs w:val="26"/>
          <w:lang w:val="uk-UA"/>
        </w:rPr>
        <w:t xml:space="preserve">керівника апарату </w:t>
      </w:r>
    </w:p>
    <w:p w:rsidR="00704EC5" w:rsidRPr="00C36157" w:rsidRDefault="00C36157" w:rsidP="00BF3357">
      <w:pPr>
        <w:pStyle w:val="a5"/>
        <w:tabs>
          <w:tab w:val="left" w:pos="5245"/>
        </w:tabs>
        <w:ind w:left="5245"/>
        <w:rPr>
          <w:sz w:val="26"/>
          <w:szCs w:val="26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BF3357" w:rsidRPr="00C36157">
        <w:rPr>
          <w:sz w:val="26"/>
          <w:szCs w:val="26"/>
          <w:lang w:val="uk-UA"/>
        </w:rPr>
        <w:t>Запорізького апеляційного суду</w:t>
      </w:r>
    </w:p>
    <w:p w:rsidR="00704EC5" w:rsidRPr="00C36157" w:rsidRDefault="00704EC5" w:rsidP="00704EC5">
      <w:pPr>
        <w:pStyle w:val="a5"/>
        <w:tabs>
          <w:tab w:val="left" w:pos="5245"/>
          <w:tab w:val="left" w:pos="5387"/>
        </w:tabs>
        <w:rPr>
          <w:sz w:val="26"/>
          <w:szCs w:val="26"/>
          <w:u w:val="single"/>
          <w:lang w:val="uk-UA"/>
        </w:rPr>
      </w:pPr>
      <w:r w:rsidRPr="00C36157">
        <w:rPr>
          <w:sz w:val="26"/>
          <w:szCs w:val="26"/>
          <w:lang w:val="uk-UA"/>
        </w:rPr>
        <w:t xml:space="preserve">                                                                           </w:t>
      </w:r>
      <w:r w:rsidR="00C36157">
        <w:rPr>
          <w:sz w:val="26"/>
          <w:szCs w:val="26"/>
          <w:lang w:val="uk-UA"/>
        </w:rPr>
        <w:tab/>
      </w:r>
      <w:r w:rsidR="00C36157">
        <w:rPr>
          <w:sz w:val="26"/>
          <w:szCs w:val="26"/>
          <w:lang w:val="uk-UA"/>
        </w:rPr>
        <w:tab/>
      </w:r>
      <w:r w:rsidR="00C36157">
        <w:rPr>
          <w:sz w:val="26"/>
          <w:szCs w:val="26"/>
          <w:lang w:val="uk-UA"/>
        </w:rPr>
        <w:tab/>
      </w:r>
      <w:r w:rsidR="00C36157">
        <w:rPr>
          <w:sz w:val="26"/>
          <w:szCs w:val="26"/>
          <w:lang w:val="uk-UA"/>
        </w:rPr>
        <w:tab/>
      </w:r>
      <w:r w:rsidR="00655567" w:rsidRPr="00535690">
        <w:rPr>
          <w:sz w:val="26"/>
          <w:szCs w:val="26"/>
          <w:lang w:val="uk-UA"/>
        </w:rPr>
        <w:t>№</w:t>
      </w:r>
      <w:r w:rsidR="00655567" w:rsidRPr="00C36157">
        <w:rPr>
          <w:sz w:val="26"/>
          <w:szCs w:val="26"/>
          <w:lang w:val="uk-UA"/>
        </w:rPr>
        <w:t xml:space="preserve"> </w:t>
      </w:r>
      <w:r w:rsidR="007C1C78">
        <w:rPr>
          <w:sz w:val="26"/>
          <w:szCs w:val="26"/>
          <w:lang w:val="uk-UA"/>
        </w:rPr>
        <w:t>310-к</w:t>
      </w:r>
      <w:r w:rsidR="00655567">
        <w:rPr>
          <w:sz w:val="26"/>
          <w:szCs w:val="26"/>
          <w:lang w:val="uk-UA"/>
        </w:rPr>
        <w:t xml:space="preserve">  </w:t>
      </w:r>
      <w:r w:rsidRPr="00535690">
        <w:rPr>
          <w:sz w:val="26"/>
          <w:szCs w:val="26"/>
          <w:lang w:val="uk-UA"/>
        </w:rPr>
        <w:t xml:space="preserve">від </w:t>
      </w:r>
      <w:r w:rsidR="007D148F">
        <w:rPr>
          <w:sz w:val="26"/>
          <w:szCs w:val="26"/>
          <w:lang w:val="uk-UA"/>
        </w:rPr>
        <w:t>09</w:t>
      </w:r>
      <w:r w:rsidR="00655567">
        <w:rPr>
          <w:sz w:val="26"/>
          <w:szCs w:val="26"/>
          <w:lang w:val="uk-UA"/>
        </w:rPr>
        <w:t xml:space="preserve"> </w:t>
      </w:r>
      <w:r w:rsidR="006F52E1">
        <w:rPr>
          <w:sz w:val="26"/>
          <w:szCs w:val="26"/>
          <w:lang w:val="uk-UA"/>
        </w:rPr>
        <w:t>грудня</w:t>
      </w:r>
      <w:r w:rsidR="00BF3357" w:rsidRPr="00535690">
        <w:rPr>
          <w:sz w:val="26"/>
          <w:szCs w:val="26"/>
          <w:lang w:val="uk-UA"/>
        </w:rPr>
        <w:t xml:space="preserve"> 2021 року </w:t>
      </w:r>
    </w:p>
    <w:p w:rsidR="00EE3A61" w:rsidRDefault="00D17FF0" w:rsidP="00EE3A61">
      <w:pPr>
        <w:ind w:firstLine="0"/>
        <w:jc w:val="center"/>
        <w:rPr>
          <w:sz w:val="26"/>
          <w:szCs w:val="26"/>
        </w:rPr>
      </w:pPr>
      <w:r w:rsidRPr="00C36157">
        <w:rPr>
          <w:b/>
          <w:sz w:val="26"/>
          <w:szCs w:val="26"/>
        </w:rPr>
        <w:t>УМОВИ</w:t>
      </w:r>
      <w:r w:rsidRPr="00C36157">
        <w:rPr>
          <w:b/>
          <w:sz w:val="26"/>
          <w:szCs w:val="26"/>
        </w:rPr>
        <w:br/>
      </w:r>
      <w:r w:rsidR="00BE7CCA" w:rsidRPr="00C36157">
        <w:rPr>
          <w:rStyle w:val="rvts15"/>
          <w:sz w:val="26"/>
          <w:szCs w:val="26"/>
        </w:rPr>
        <w:t xml:space="preserve">проведення конкурсу на зайняття </w:t>
      </w:r>
      <w:r w:rsidR="00704EC5" w:rsidRPr="00C36157">
        <w:rPr>
          <w:rStyle w:val="rvts15"/>
          <w:sz w:val="26"/>
          <w:szCs w:val="26"/>
        </w:rPr>
        <w:t xml:space="preserve">вакантної </w:t>
      </w:r>
      <w:r w:rsidR="00BE7CCA" w:rsidRPr="00C36157">
        <w:rPr>
          <w:rStyle w:val="rvts15"/>
          <w:sz w:val="26"/>
          <w:szCs w:val="26"/>
        </w:rPr>
        <w:t>п</w:t>
      </w:r>
      <w:r w:rsidRPr="00C36157">
        <w:rPr>
          <w:rStyle w:val="rvts15"/>
          <w:sz w:val="26"/>
          <w:szCs w:val="26"/>
        </w:rPr>
        <w:t xml:space="preserve">осади державної служби </w:t>
      </w:r>
      <w:r w:rsidR="00AD1B84" w:rsidRPr="00C36157">
        <w:rPr>
          <w:rStyle w:val="rvts15"/>
          <w:sz w:val="26"/>
          <w:szCs w:val="26"/>
        </w:rPr>
        <w:t>к</w:t>
      </w:r>
      <w:r w:rsidRPr="00C36157">
        <w:rPr>
          <w:rStyle w:val="rvts15"/>
          <w:sz w:val="26"/>
          <w:szCs w:val="26"/>
        </w:rPr>
        <w:t>атегорії</w:t>
      </w:r>
      <w:r w:rsidR="00AD1B84" w:rsidRPr="00C36157">
        <w:rPr>
          <w:rStyle w:val="rvts15"/>
          <w:sz w:val="26"/>
          <w:szCs w:val="26"/>
        </w:rPr>
        <w:t xml:space="preserve"> </w:t>
      </w:r>
      <w:r w:rsidR="00912B6E" w:rsidRPr="00C36157">
        <w:rPr>
          <w:rStyle w:val="rvts15"/>
          <w:sz w:val="26"/>
          <w:szCs w:val="26"/>
        </w:rPr>
        <w:t>«В</w:t>
      </w:r>
      <w:r w:rsidRPr="00C36157">
        <w:rPr>
          <w:rStyle w:val="rvts15"/>
          <w:sz w:val="26"/>
          <w:szCs w:val="26"/>
        </w:rPr>
        <w:t xml:space="preserve">» </w:t>
      </w:r>
      <w:r w:rsidR="00EE3A61" w:rsidRPr="00C36157">
        <w:rPr>
          <w:rStyle w:val="rvts15"/>
          <w:sz w:val="26"/>
          <w:szCs w:val="26"/>
        </w:rPr>
        <w:t>підкатегорія</w:t>
      </w:r>
      <w:r w:rsidR="00AD1B84" w:rsidRPr="00C36157">
        <w:rPr>
          <w:rStyle w:val="rvts15"/>
          <w:sz w:val="26"/>
          <w:szCs w:val="26"/>
        </w:rPr>
        <w:t xml:space="preserve"> «В</w:t>
      </w:r>
      <w:r w:rsidR="004E7EBC">
        <w:rPr>
          <w:rStyle w:val="rvts15"/>
          <w:sz w:val="26"/>
          <w:szCs w:val="26"/>
        </w:rPr>
        <w:t>3</w:t>
      </w:r>
      <w:r w:rsidR="00AD1B84" w:rsidRPr="00C36157">
        <w:rPr>
          <w:rStyle w:val="rvts15"/>
          <w:sz w:val="26"/>
          <w:szCs w:val="26"/>
        </w:rPr>
        <w:t xml:space="preserve">» </w:t>
      </w:r>
      <w:r w:rsidRPr="00C36157">
        <w:rPr>
          <w:rStyle w:val="rvts15"/>
          <w:sz w:val="26"/>
          <w:szCs w:val="26"/>
        </w:rPr>
        <w:t xml:space="preserve">- </w:t>
      </w:r>
      <w:r w:rsidR="00BF3357" w:rsidRPr="00C36157">
        <w:rPr>
          <w:sz w:val="26"/>
          <w:szCs w:val="26"/>
        </w:rPr>
        <w:t xml:space="preserve"> </w:t>
      </w:r>
      <w:r w:rsidR="00AD1B84" w:rsidRPr="00C36157">
        <w:rPr>
          <w:sz w:val="26"/>
          <w:szCs w:val="26"/>
        </w:rPr>
        <w:t xml:space="preserve">секретаря </w:t>
      </w:r>
      <w:r w:rsidR="000B3229">
        <w:rPr>
          <w:sz w:val="26"/>
          <w:szCs w:val="26"/>
        </w:rPr>
        <w:t xml:space="preserve">суду </w:t>
      </w:r>
      <w:r w:rsidR="00AD1B84" w:rsidRPr="00C36157">
        <w:rPr>
          <w:sz w:val="26"/>
          <w:szCs w:val="26"/>
        </w:rPr>
        <w:t xml:space="preserve">відділу забезпечення діяльності судової </w:t>
      </w:r>
      <w:r w:rsidR="00EE3A61">
        <w:rPr>
          <w:sz w:val="26"/>
          <w:szCs w:val="26"/>
        </w:rPr>
        <w:t>п</w:t>
      </w:r>
      <w:r w:rsidR="00AD1B84" w:rsidRPr="00C36157">
        <w:rPr>
          <w:sz w:val="26"/>
          <w:szCs w:val="26"/>
        </w:rPr>
        <w:t>алати</w:t>
      </w:r>
      <w:r w:rsidR="00EE3A61">
        <w:rPr>
          <w:sz w:val="26"/>
          <w:szCs w:val="26"/>
        </w:rPr>
        <w:t xml:space="preserve"> </w:t>
      </w:r>
    </w:p>
    <w:p w:rsidR="00B3257C" w:rsidRPr="00C36157" w:rsidRDefault="00AD1B84" w:rsidP="00EE3A61">
      <w:pPr>
        <w:ind w:firstLine="0"/>
        <w:jc w:val="center"/>
        <w:rPr>
          <w:sz w:val="26"/>
          <w:szCs w:val="26"/>
        </w:rPr>
      </w:pPr>
      <w:r w:rsidRPr="00C36157">
        <w:rPr>
          <w:sz w:val="26"/>
          <w:szCs w:val="26"/>
        </w:rPr>
        <w:t>з розгляду цивільних справ апарату Запорізького апеляційного суду</w:t>
      </w:r>
    </w:p>
    <w:p w:rsidR="00DB5242" w:rsidRPr="00C36157" w:rsidRDefault="00DB5242" w:rsidP="00E43D9E">
      <w:pPr>
        <w:pStyle w:val="rvps7"/>
        <w:spacing w:before="0" w:after="0"/>
        <w:jc w:val="center"/>
        <w:rPr>
          <w:rStyle w:val="rvts15"/>
          <w:b/>
          <w:sz w:val="26"/>
          <w:szCs w:val="26"/>
          <w:lang w:val="uk-UA"/>
        </w:rPr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2922"/>
        <w:gridCol w:w="108"/>
        <w:gridCol w:w="6696"/>
      </w:tblGrid>
      <w:tr w:rsidR="00D17FF0" w:rsidRPr="00C36157" w:rsidTr="00AD1B84">
        <w:trPr>
          <w:trHeight w:val="418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FF0" w:rsidRPr="00C36157" w:rsidRDefault="00D17FF0">
            <w:pPr>
              <w:pStyle w:val="rvps12"/>
              <w:jc w:val="center"/>
              <w:rPr>
                <w:b/>
                <w:sz w:val="26"/>
                <w:szCs w:val="26"/>
              </w:rPr>
            </w:pPr>
            <w:r w:rsidRPr="00C36157">
              <w:rPr>
                <w:b/>
                <w:sz w:val="26"/>
                <w:szCs w:val="26"/>
              </w:rPr>
              <w:t>Загальні умови</w:t>
            </w:r>
          </w:p>
        </w:tc>
      </w:tr>
      <w:tr w:rsidR="00B3257C" w:rsidRPr="00C36157" w:rsidTr="007D148F">
        <w:trPr>
          <w:trHeight w:val="826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257C" w:rsidRPr="00C36157" w:rsidRDefault="00B3257C" w:rsidP="00B3257C">
            <w:pPr>
              <w:pStyle w:val="rvps14"/>
              <w:spacing w:before="0" w:beforeAutospacing="0" w:after="0" w:afterAutospacing="0"/>
              <w:ind w:left="142" w:right="126"/>
              <w:rPr>
                <w:sz w:val="26"/>
                <w:szCs w:val="26"/>
              </w:rPr>
            </w:pPr>
            <w:r w:rsidRPr="00C36157">
              <w:rPr>
                <w:sz w:val="26"/>
                <w:szCs w:val="26"/>
              </w:rPr>
              <w:t>Посадові обов’язки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5F7C" w:rsidRDefault="00437604" w:rsidP="00003C94">
            <w:pPr>
              <w:pStyle w:val="ab"/>
              <w:numPr>
                <w:ilvl w:val="0"/>
                <w:numId w:val="18"/>
              </w:numPr>
              <w:tabs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реєстрація справ та матеріалів, які надходять на розгляд судової палати в програмі документообігу суду, проведення автоматизованого розподілу справ між суддями, внесення інформації до програми документообігу суду про рух справ та матеріалів;</w:t>
            </w:r>
          </w:p>
          <w:p w:rsidR="00437604" w:rsidRDefault="00437604" w:rsidP="00003C94">
            <w:pPr>
              <w:pStyle w:val="ab"/>
              <w:numPr>
                <w:ilvl w:val="0"/>
                <w:numId w:val="18"/>
              </w:numPr>
              <w:tabs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оформлення судових справ та матеріалів, розгляд судовою палатою з розгляду цивільних справ, для відправлення до місцевих судів;</w:t>
            </w:r>
          </w:p>
          <w:p w:rsidR="00437604" w:rsidRDefault="00437604" w:rsidP="00003C94">
            <w:pPr>
              <w:pStyle w:val="ab"/>
              <w:numPr>
                <w:ilvl w:val="0"/>
                <w:numId w:val="18"/>
              </w:numPr>
              <w:tabs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опрацювання вхідної кореспонденції судової палати;</w:t>
            </w:r>
          </w:p>
          <w:p w:rsidR="00437604" w:rsidRDefault="00437604" w:rsidP="00003C94">
            <w:pPr>
              <w:pStyle w:val="ab"/>
              <w:numPr>
                <w:ilvl w:val="0"/>
                <w:numId w:val="18"/>
              </w:numPr>
              <w:tabs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оформлення та розміщення списків справ, які перебувають в провадженні суддів судової палати з розгляду цивільних справ та призначених до розгляду;</w:t>
            </w:r>
          </w:p>
          <w:p w:rsidR="00437604" w:rsidRDefault="00437604" w:rsidP="00003C94">
            <w:pPr>
              <w:pStyle w:val="ab"/>
              <w:numPr>
                <w:ilvl w:val="0"/>
                <w:numId w:val="18"/>
              </w:numPr>
              <w:tabs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ведення номенклатурних справ судової палати з розгляду цивільних справ, ведення поточного архіву, підготовка справ </w:t>
            </w:r>
            <w:r w:rsidR="00EE3A61">
              <w:rPr>
                <w:sz w:val="26"/>
                <w:szCs w:val="26"/>
              </w:rPr>
              <w:t>для передачі до архіву суду;</w:t>
            </w:r>
          </w:p>
          <w:p w:rsidR="00EE3A61" w:rsidRDefault="00EE3A61" w:rsidP="00003C94">
            <w:pPr>
              <w:pStyle w:val="ab"/>
              <w:numPr>
                <w:ilvl w:val="0"/>
                <w:numId w:val="18"/>
              </w:numPr>
              <w:tabs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ознайомлення учасників судового процесу з матеріалами судових справ відповідно до вимог Інструкції з діловодства;</w:t>
            </w:r>
          </w:p>
          <w:p w:rsidR="00EE3A61" w:rsidRDefault="00EE3A61" w:rsidP="00003C94">
            <w:pPr>
              <w:pStyle w:val="ab"/>
              <w:numPr>
                <w:ilvl w:val="0"/>
                <w:numId w:val="18"/>
              </w:numPr>
              <w:tabs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перевірка повноти даних внесених до автоматизованої системи документообігу суду для забезпечення складання статистичних звітів;</w:t>
            </w:r>
          </w:p>
          <w:p w:rsidR="00EE3A61" w:rsidRDefault="00EE3A61" w:rsidP="00003C94">
            <w:pPr>
              <w:pStyle w:val="ab"/>
              <w:numPr>
                <w:ilvl w:val="0"/>
                <w:numId w:val="18"/>
              </w:numPr>
              <w:tabs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виготовлення та видача (направлення) копій судових рішень у справах, розглянутих судовою палатою з розгляду цивільних справ;</w:t>
            </w:r>
          </w:p>
          <w:p w:rsidR="00EE3A61" w:rsidRPr="00C36157" w:rsidRDefault="00EE3A61" w:rsidP="00003C94">
            <w:pPr>
              <w:pStyle w:val="ab"/>
              <w:numPr>
                <w:ilvl w:val="0"/>
                <w:numId w:val="18"/>
              </w:numPr>
              <w:tabs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виконання інших доручень керівника апарату суду, заступника керівника апарату суду та начальника відділу</w:t>
            </w:r>
          </w:p>
        </w:tc>
      </w:tr>
      <w:tr w:rsidR="00B3257C" w:rsidRPr="00C36157" w:rsidTr="007D148F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257C" w:rsidRPr="00C36157" w:rsidRDefault="00B3257C" w:rsidP="00B3257C">
            <w:pPr>
              <w:pStyle w:val="rvps14"/>
              <w:spacing w:beforeAutospacing="0" w:afterAutospacing="0"/>
              <w:ind w:left="142" w:right="126"/>
              <w:rPr>
                <w:sz w:val="26"/>
                <w:szCs w:val="26"/>
              </w:rPr>
            </w:pPr>
            <w:r w:rsidRPr="00C36157">
              <w:rPr>
                <w:sz w:val="26"/>
                <w:szCs w:val="26"/>
              </w:rPr>
              <w:t>Умови оплати праці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257C" w:rsidRPr="00535690" w:rsidRDefault="00B3257C" w:rsidP="00003C94">
            <w:pPr>
              <w:pStyle w:val="rvps12"/>
              <w:numPr>
                <w:ilvl w:val="0"/>
                <w:numId w:val="18"/>
              </w:numPr>
              <w:spacing w:before="0" w:beforeAutospacing="0" w:after="60" w:afterAutospacing="0"/>
              <w:ind w:left="303" w:right="126" w:hanging="142"/>
              <w:jc w:val="both"/>
              <w:rPr>
                <w:sz w:val="26"/>
                <w:szCs w:val="26"/>
              </w:rPr>
            </w:pPr>
            <w:r w:rsidRPr="00C36157">
              <w:rPr>
                <w:sz w:val="26"/>
                <w:szCs w:val="26"/>
              </w:rPr>
              <w:t xml:space="preserve">посадовий оклад </w:t>
            </w:r>
            <w:r w:rsidR="0086213B" w:rsidRPr="00C36157">
              <w:rPr>
                <w:sz w:val="26"/>
                <w:szCs w:val="26"/>
              </w:rPr>
              <w:t>–</w:t>
            </w:r>
            <w:r w:rsidRPr="00C36157">
              <w:rPr>
                <w:sz w:val="26"/>
                <w:szCs w:val="26"/>
              </w:rPr>
              <w:t xml:space="preserve"> </w:t>
            </w:r>
            <w:r w:rsidR="007D148F">
              <w:rPr>
                <w:sz w:val="26"/>
                <w:szCs w:val="26"/>
              </w:rPr>
              <w:t xml:space="preserve">5010 </w:t>
            </w:r>
            <w:r w:rsidR="00105F7C" w:rsidRPr="007D148F">
              <w:rPr>
                <w:sz w:val="26"/>
                <w:szCs w:val="26"/>
              </w:rPr>
              <w:t>г</w:t>
            </w:r>
            <w:r w:rsidR="00105F7C" w:rsidRPr="00535690">
              <w:rPr>
                <w:sz w:val="26"/>
                <w:szCs w:val="26"/>
              </w:rPr>
              <w:t>рн.;</w:t>
            </w:r>
          </w:p>
          <w:p w:rsidR="00A045CF" w:rsidRPr="00C36157" w:rsidRDefault="00B3257C" w:rsidP="00003C94">
            <w:pPr>
              <w:pStyle w:val="ab"/>
              <w:numPr>
                <w:ilvl w:val="0"/>
                <w:numId w:val="18"/>
              </w:numPr>
              <w:tabs>
                <w:tab w:val="left" w:pos="444"/>
              </w:tabs>
              <w:ind w:left="303" w:right="126" w:hanging="142"/>
              <w:rPr>
                <w:sz w:val="26"/>
                <w:szCs w:val="26"/>
              </w:rPr>
            </w:pPr>
            <w:r w:rsidRPr="00C36157">
              <w:rPr>
                <w:color w:val="000000"/>
                <w:sz w:val="26"/>
                <w:szCs w:val="26"/>
              </w:rPr>
              <w:t>н</w:t>
            </w:r>
            <w:proofErr w:type="spellStart"/>
            <w:r w:rsidR="00ED36F5" w:rsidRPr="00C36157">
              <w:rPr>
                <w:color w:val="000000"/>
                <w:sz w:val="26"/>
                <w:szCs w:val="26"/>
                <w:lang w:val="ru-RU"/>
              </w:rPr>
              <w:t>адбавка</w:t>
            </w:r>
            <w:proofErr w:type="spellEnd"/>
            <w:r w:rsidR="00ED36F5" w:rsidRPr="00C36157">
              <w:rPr>
                <w:color w:val="000000"/>
                <w:sz w:val="26"/>
                <w:szCs w:val="26"/>
                <w:lang w:val="ru-RU"/>
              </w:rPr>
              <w:t xml:space="preserve"> до </w:t>
            </w:r>
            <w:proofErr w:type="spellStart"/>
            <w:r w:rsidR="00ED36F5" w:rsidRPr="00C36157">
              <w:rPr>
                <w:color w:val="000000"/>
                <w:sz w:val="26"/>
                <w:szCs w:val="26"/>
                <w:lang w:val="ru-RU"/>
              </w:rPr>
              <w:t>посадового</w:t>
            </w:r>
            <w:proofErr w:type="spellEnd"/>
            <w:r w:rsidR="00ED36F5" w:rsidRPr="00C36157">
              <w:rPr>
                <w:color w:val="000000"/>
                <w:sz w:val="26"/>
                <w:szCs w:val="26"/>
                <w:lang w:val="ru-RU"/>
              </w:rPr>
              <w:t xml:space="preserve"> окладу за ранг державного </w:t>
            </w:r>
            <w:proofErr w:type="spellStart"/>
            <w:r w:rsidR="00ED36F5" w:rsidRPr="00C36157">
              <w:rPr>
                <w:color w:val="000000"/>
                <w:sz w:val="26"/>
                <w:szCs w:val="26"/>
                <w:lang w:val="ru-RU"/>
              </w:rPr>
              <w:t>службовця</w:t>
            </w:r>
            <w:proofErr w:type="spellEnd"/>
            <w:r w:rsidR="00ED36F5" w:rsidRPr="00C36157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ED36F5" w:rsidRPr="00C36157">
              <w:rPr>
                <w:color w:val="000000"/>
                <w:sz w:val="26"/>
                <w:szCs w:val="26"/>
                <w:lang w:val="ru-RU"/>
              </w:rPr>
              <w:t>відповідно</w:t>
            </w:r>
            <w:proofErr w:type="spellEnd"/>
            <w:r w:rsidR="00ED36F5" w:rsidRPr="00C36157">
              <w:rPr>
                <w:color w:val="000000"/>
                <w:sz w:val="26"/>
                <w:szCs w:val="26"/>
                <w:lang w:val="ru-RU"/>
              </w:rPr>
              <w:t xml:space="preserve"> до постанови </w:t>
            </w:r>
            <w:proofErr w:type="spellStart"/>
            <w:r w:rsidR="00ED36F5" w:rsidRPr="00C36157">
              <w:rPr>
                <w:color w:val="000000"/>
                <w:sz w:val="26"/>
                <w:szCs w:val="26"/>
                <w:lang w:val="ru-RU"/>
              </w:rPr>
              <w:t>Кабінету</w:t>
            </w:r>
            <w:proofErr w:type="spellEnd"/>
            <w:r w:rsidR="00ED36F5" w:rsidRPr="00C36157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ED36F5" w:rsidRPr="00C36157">
              <w:rPr>
                <w:color w:val="000000"/>
                <w:sz w:val="26"/>
                <w:szCs w:val="26"/>
                <w:lang w:val="ru-RU"/>
              </w:rPr>
              <w:t>Міністрів</w:t>
            </w:r>
            <w:proofErr w:type="spellEnd"/>
            <w:r w:rsidR="00ED36F5" w:rsidRPr="00C36157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ED36F5" w:rsidRPr="00C36157">
              <w:rPr>
                <w:color w:val="000000"/>
                <w:sz w:val="26"/>
                <w:szCs w:val="26"/>
                <w:lang w:val="ru-RU"/>
              </w:rPr>
              <w:t>України</w:t>
            </w:r>
            <w:proofErr w:type="spellEnd"/>
            <w:r w:rsidR="00ED36F5" w:rsidRPr="00C36157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A045CF" w:rsidRPr="00C36157">
              <w:rPr>
                <w:color w:val="000000"/>
                <w:sz w:val="26"/>
                <w:szCs w:val="26"/>
                <w:lang w:val="ru-RU"/>
              </w:rPr>
              <w:t>від</w:t>
            </w:r>
            <w:proofErr w:type="spellEnd"/>
            <w:r w:rsidR="00A045CF" w:rsidRPr="00C36157">
              <w:rPr>
                <w:color w:val="000000"/>
                <w:sz w:val="26"/>
                <w:szCs w:val="26"/>
                <w:lang w:val="ru-RU"/>
              </w:rPr>
              <w:t xml:space="preserve"> 18.01.2017 р. № 15 «</w:t>
            </w:r>
            <w:proofErr w:type="spellStart"/>
            <w:r w:rsidR="00A045CF" w:rsidRPr="00C36157">
              <w:rPr>
                <w:color w:val="000000"/>
                <w:sz w:val="26"/>
                <w:szCs w:val="26"/>
                <w:lang w:val="ru-RU"/>
              </w:rPr>
              <w:t>Питання</w:t>
            </w:r>
            <w:proofErr w:type="spellEnd"/>
            <w:r w:rsidR="00A045CF" w:rsidRPr="00C36157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gramStart"/>
            <w:r w:rsidR="00A045CF" w:rsidRPr="00C36157">
              <w:rPr>
                <w:color w:val="000000"/>
                <w:sz w:val="26"/>
                <w:szCs w:val="26"/>
                <w:lang w:val="ru-RU"/>
              </w:rPr>
              <w:t xml:space="preserve">оплати </w:t>
            </w:r>
            <w:proofErr w:type="spellStart"/>
            <w:r w:rsidR="00A045CF" w:rsidRPr="00C36157">
              <w:rPr>
                <w:color w:val="000000"/>
                <w:sz w:val="26"/>
                <w:szCs w:val="26"/>
                <w:lang w:val="ru-RU"/>
              </w:rPr>
              <w:t>праці</w:t>
            </w:r>
            <w:proofErr w:type="spellEnd"/>
            <w:r w:rsidR="00A045CF" w:rsidRPr="00C36157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A045CF" w:rsidRPr="00C36157">
              <w:rPr>
                <w:color w:val="000000"/>
                <w:sz w:val="26"/>
                <w:szCs w:val="26"/>
                <w:lang w:val="ru-RU"/>
              </w:rPr>
              <w:t>працівник</w:t>
            </w:r>
            <w:proofErr w:type="gramEnd"/>
            <w:r w:rsidR="00A045CF" w:rsidRPr="00C36157">
              <w:rPr>
                <w:color w:val="000000"/>
                <w:sz w:val="26"/>
                <w:szCs w:val="26"/>
                <w:lang w:val="ru-RU"/>
              </w:rPr>
              <w:t>ів</w:t>
            </w:r>
            <w:proofErr w:type="spellEnd"/>
            <w:r w:rsidR="00A045CF" w:rsidRPr="00C36157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A045CF" w:rsidRPr="00C36157">
              <w:rPr>
                <w:color w:val="000000"/>
                <w:sz w:val="26"/>
                <w:szCs w:val="26"/>
                <w:lang w:val="ru-RU"/>
              </w:rPr>
              <w:t>державних</w:t>
            </w:r>
            <w:proofErr w:type="spellEnd"/>
            <w:r w:rsidR="00A045CF" w:rsidRPr="00C36157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A045CF" w:rsidRPr="00C36157">
              <w:rPr>
                <w:color w:val="000000"/>
                <w:sz w:val="26"/>
                <w:szCs w:val="26"/>
                <w:lang w:val="ru-RU"/>
              </w:rPr>
              <w:t>органів</w:t>
            </w:r>
            <w:proofErr w:type="spellEnd"/>
            <w:r w:rsidR="00A045CF" w:rsidRPr="00C36157">
              <w:rPr>
                <w:color w:val="000000"/>
                <w:sz w:val="26"/>
                <w:szCs w:val="26"/>
                <w:lang w:val="ru-RU"/>
              </w:rPr>
              <w:t>» (</w:t>
            </w:r>
            <w:proofErr w:type="spellStart"/>
            <w:r w:rsidR="00A045CF" w:rsidRPr="00C36157">
              <w:rPr>
                <w:color w:val="000000"/>
                <w:sz w:val="26"/>
                <w:szCs w:val="26"/>
                <w:lang w:val="ru-RU"/>
              </w:rPr>
              <w:t>зі</w:t>
            </w:r>
            <w:proofErr w:type="spellEnd"/>
            <w:r w:rsidR="00A045CF" w:rsidRPr="00C36157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A045CF" w:rsidRPr="00C36157">
              <w:rPr>
                <w:color w:val="000000"/>
                <w:sz w:val="26"/>
                <w:szCs w:val="26"/>
                <w:lang w:val="ru-RU"/>
              </w:rPr>
              <w:t>змінами</w:t>
            </w:r>
            <w:proofErr w:type="spellEnd"/>
            <w:r w:rsidR="00A045CF" w:rsidRPr="00C36157">
              <w:rPr>
                <w:color w:val="000000"/>
                <w:sz w:val="26"/>
                <w:szCs w:val="26"/>
                <w:lang w:val="ru-RU"/>
              </w:rPr>
              <w:t xml:space="preserve"> та </w:t>
            </w:r>
            <w:proofErr w:type="spellStart"/>
            <w:r w:rsidR="00A045CF" w:rsidRPr="00C36157">
              <w:rPr>
                <w:color w:val="000000"/>
                <w:sz w:val="26"/>
                <w:szCs w:val="26"/>
                <w:lang w:val="ru-RU"/>
              </w:rPr>
              <w:t>доповненнями</w:t>
            </w:r>
            <w:proofErr w:type="spellEnd"/>
            <w:r w:rsidR="00A045CF" w:rsidRPr="00C36157">
              <w:rPr>
                <w:color w:val="000000"/>
                <w:sz w:val="26"/>
                <w:szCs w:val="26"/>
                <w:lang w:val="ru-RU"/>
              </w:rPr>
              <w:t>)</w:t>
            </w:r>
            <w:r w:rsidR="00105F7C" w:rsidRPr="00C36157">
              <w:rPr>
                <w:color w:val="000000"/>
                <w:sz w:val="26"/>
                <w:szCs w:val="26"/>
                <w:lang w:val="ru-RU"/>
              </w:rPr>
              <w:t>;</w:t>
            </w:r>
          </w:p>
          <w:p w:rsidR="00B3257C" w:rsidRPr="00C36157" w:rsidRDefault="00A045CF" w:rsidP="00003C94">
            <w:pPr>
              <w:pStyle w:val="ab"/>
              <w:numPr>
                <w:ilvl w:val="0"/>
                <w:numId w:val="18"/>
              </w:numPr>
              <w:tabs>
                <w:tab w:val="left" w:pos="444"/>
              </w:tabs>
              <w:ind w:left="303" w:right="126" w:hanging="142"/>
              <w:rPr>
                <w:sz w:val="26"/>
                <w:szCs w:val="26"/>
              </w:rPr>
            </w:pPr>
            <w:r w:rsidRPr="00C36157">
              <w:rPr>
                <w:color w:val="000000"/>
                <w:sz w:val="26"/>
                <w:szCs w:val="26"/>
                <w:lang w:val="ru-RU"/>
              </w:rPr>
              <w:t xml:space="preserve">надбавки, доплати, </w:t>
            </w:r>
            <w:proofErr w:type="spellStart"/>
            <w:proofErr w:type="gramStart"/>
            <w:r w:rsidRPr="00C36157">
              <w:rPr>
                <w:color w:val="000000"/>
                <w:sz w:val="26"/>
                <w:szCs w:val="26"/>
                <w:lang w:val="ru-RU"/>
              </w:rPr>
              <w:t>прем</w:t>
            </w:r>
            <w:proofErr w:type="gramEnd"/>
            <w:r w:rsidRPr="00C36157">
              <w:rPr>
                <w:color w:val="000000"/>
                <w:sz w:val="26"/>
                <w:szCs w:val="26"/>
                <w:lang w:val="ru-RU"/>
              </w:rPr>
              <w:t>ії</w:t>
            </w:r>
            <w:proofErr w:type="spellEnd"/>
            <w:r w:rsidRPr="00C36157">
              <w:rPr>
                <w:color w:val="000000"/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C36157">
              <w:rPr>
                <w:color w:val="000000"/>
                <w:sz w:val="26"/>
                <w:szCs w:val="26"/>
                <w:lang w:val="ru-RU"/>
              </w:rPr>
              <w:t>компенсації</w:t>
            </w:r>
            <w:proofErr w:type="spellEnd"/>
            <w:r w:rsidRPr="00C36157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="00B3257C" w:rsidRPr="00C36157">
              <w:rPr>
                <w:sz w:val="26"/>
                <w:szCs w:val="26"/>
              </w:rPr>
              <w:t>відповідно до статті 52 Закону України «Про державну службу»</w:t>
            </w:r>
            <w:r w:rsidR="00105F7C" w:rsidRPr="00C36157">
              <w:rPr>
                <w:sz w:val="26"/>
                <w:szCs w:val="26"/>
              </w:rPr>
              <w:t>.</w:t>
            </w:r>
          </w:p>
        </w:tc>
      </w:tr>
      <w:tr w:rsidR="00B3257C" w:rsidRPr="00C36157" w:rsidTr="007D148F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257C" w:rsidRPr="00C36157" w:rsidRDefault="00B3257C" w:rsidP="00B3257C">
            <w:pPr>
              <w:pStyle w:val="rvps14"/>
              <w:spacing w:beforeAutospacing="0" w:afterAutospacing="0"/>
              <w:ind w:left="142" w:right="126"/>
              <w:jc w:val="both"/>
              <w:rPr>
                <w:sz w:val="26"/>
                <w:szCs w:val="26"/>
              </w:rPr>
            </w:pPr>
            <w:r w:rsidRPr="00C36157">
              <w:rPr>
                <w:sz w:val="26"/>
                <w:szCs w:val="26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257C" w:rsidRPr="00C36157" w:rsidRDefault="00B3257C" w:rsidP="00003C94">
            <w:pPr>
              <w:pStyle w:val="ab"/>
              <w:numPr>
                <w:ilvl w:val="0"/>
                <w:numId w:val="18"/>
              </w:numPr>
              <w:ind w:left="303" w:right="126" w:hanging="142"/>
              <w:rPr>
                <w:sz w:val="26"/>
                <w:szCs w:val="26"/>
              </w:rPr>
            </w:pPr>
            <w:r w:rsidRPr="00C36157">
              <w:rPr>
                <w:sz w:val="26"/>
                <w:szCs w:val="26"/>
              </w:rPr>
              <w:t>безстроково</w:t>
            </w:r>
            <w:r w:rsidR="00105F7C" w:rsidRPr="00C36157">
              <w:rPr>
                <w:sz w:val="26"/>
                <w:szCs w:val="26"/>
              </w:rPr>
              <w:t>;</w:t>
            </w:r>
          </w:p>
          <w:p w:rsidR="00B3257C" w:rsidRPr="00C36157" w:rsidRDefault="00B3257C" w:rsidP="00003C94">
            <w:pPr>
              <w:pStyle w:val="ab"/>
              <w:numPr>
                <w:ilvl w:val="0"/>
                <w:numId w:val="18"/>
              </w:numPr>
              <w:tabs>
                <w:tab w:val="left" w:pos="444"/>
              </w:tabs>
              <w:ind w:left="303" w:right="126" w:hanging="142"/>
              <w:rPr>
                <w:sz w:val="26"/>
                <w:szCs w:val="26"/>
                <w:lang w:eastAsia="en-US"/>
              </w:rPr>
            </w:pPr>
            <w:r w:rsidRPr="00C36157">
              <w:rPr>
                <w:sz w:val="26"/>
                <w:szCs w:val="26"/>
              </w:rPr>
              <w:t xml:space="preserve">строк призначення особи, яка досягла 65-річного віку, становить один рік з правом повторного призначення </w:t>
            </w:r>
            <w:r w:rsidRPr="00C36157">
              <w:rPr>
                <w:sz w:val="26"/>
                <w:szCs w:val="26"/>
              </w:rPr>
              <w:lastRenderedPageBreak/>
              <w:t>без обов’язкового проведення конкурсу щороку</w:t>
            </w:r>
            <w:r w:rsidR="00105F7C" w:rsidRPr="00C36157">
              <w:rPr>
                <w:sz w:val="26"/>
                <w:szCs w:val="26"/>
              </w:rPr>
              <w:t>.</w:t>
            </w:r>
          </w:p>
        </w:tc>
      </w:tr>
      <w:tr w:rsidR="00704EC5" w:rsidRPr="00C36157" w:rsidTr="007D148F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C36157" w:rsidRDefault="00704EC5" w:rsidP="00704EC5">
            <w:pPr>
              <w:pStyle w:val="rvps14"/>
              <w:spacing w:beforeAutospacing="0" w:afterAutospacing="0"/>
              <w:ind w:left="142" w:right="126"/>
              <w:jc w:val="both"/>
              <w:rPr>
                <w:sz w:val="26"/>
                <w:szCs w:val="26"/>
              </w:rPr>
            </w:pPr>
            <w:r w:rsidRPr="00C36157">
              <w:rPr>
                <w:sz w:val="26"/>
                <w:szCs w:val="26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C36157" w:rsidRDefault="00704EC5" w:rsidP="0086213B">
            <w:pPr>
              <w:shd w:val="clear" w:color="auto" w:fill="FFFFFF"/>
              <w:ind w:left="161" w:right="126" w:firstLine="0"/>
              <w:rPr>
                <w:color w:val="000000" w:themeColor="text1"/>
                <w:sz w:val="26"/>
                <w:szCs w:val="26"/>
              </w:rPr>
            </w:pPr>
            <w:r w:rsidRPr="00C36157">
              <w:rPr>
                <w:color w:val="000000" w:themeColor="text1"/>
                <w:sz w:val="26"/>
                <w:szCs w:val="26"/>
                <w:lang w:val="ru-RU"/>
              </w:rPr>
              <w:t xml:space="preserve">1) </w:t>
            </w:r>
            <w:r w:rsidRPr="00C36157">
              <w:rPr>
                <w:color w:val="000000" w:themeColor="text1"/>
                <w:sz w:val="26"/>
                <w:szCs w:val="26"/>
              </w:rPr>
              <w:t>заяв</w:t>
            </w:r>
            <w:r w:rsidR="003B71C8">
              <w:rPr>
                <w:color w:val="000000" w:themeColor="text1"/>
                <w:sz w:val="26"/>
                <w:szCs w:val="26"/>
              </w:rPr>
              <w:t>у</w:t>
            </w:r>
            <w:r w:rsidRPr="00C36157">
              <w:rPr>
                <w:color w:val="000000" w:themeColor="text1"/>
                <w:sz w:val="26"/>
                <w:szCs w:val="26"/>
              </w:rPr>
              <w:t xml:space="preserve"> про участь у конкурсі із зазначенням основних мотивів щодо зайняття посади за формою згідно з додатком 2</w:t>
            </w:r>
            <w:r w:rsidRPr="00C36157">
              <w:rPr>
                <w:rFonts w:eastAsia="MS Mincho"/>
                <w:color w:val="000000" w:themeColor="text1"/>
                <w:sz w:val="26"/>
                <w:szCs w:val="26"/>
                <w:lang w:val="ru-RU" w:eastAsia="ja-JP"/>
              </w:rPr>
              <w:t xml:space="preserve"> П</w:t>
            </w:r>
            <w:proofErr w:type="spellStart"/>
            <w:r w:rsidRPr="00C36157">
              <w:rPr>
                <w:rStyle w:val="rvts23"/>
                <w:bCs/>
                <w:color w:val="000000" w:themeColor="text1"/>
                <w:sz w:val="26"/>
                <w:szCs w:val="26"/>
                <w:shd w:val="clear" w:color="auto" w:fill="FFFFFF"/>
              </w:rPr>
              <w:t>оряд</w:t>
            </w:r>
            <w:r w:rsidRPr="00C36157">
              <w:rPr>
                <w:rStyle w:val="rvts23"/>
                <w:bCs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ку</w:t>
            </w:r>
            <w:proofErr w:type="spellEnd"/>
            <w:r w:rsidRPr="00C36157">
              <w:rPr>
                <w:rStyle w:val="rvts23"/>
                <w:bCs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C36157">
              <w:rPr>
                <w:rStyle w:val="rvts23"/>
                <w:bCs/>
                <w:color w:val="000000" w:themeColor="text1"/>
                <w:sz w:val="26"/>
                <w:szCs w:val="26"/>
                <w:shd w:val="clear" w:color="auto" w:fill="FFFFFF"/>
              </w:rPr>
              <w:t>проведення конкурсу на зайняття посад державної служби</w:t>
            </w:r>
            <w:r w:rsidRPr="00C36157">
              <w:rPr>
                <w:rStyle w:val="rvts23"/>
                <w:bCs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,</w:t>
            </w:r>
            <w:r w:rsidR="00105F7C" w:rsidRPr="00C36157">
              <w:rPr>
                <w:rStyle w:val="rvts23"/>
                <w:bCs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36157">
              <w:rPr>
                <w:color w:val="000000" w:themeColor="text1"/>
                <w:sz w:val="26"/>
                <w:szCs w:val="26"/>
              </w:rPr>
              <w:t>затверджен</w:t>
            </w:r>
            <w:proofErr w:type="spellEnd"/>
            <w:r w:rsidRPr="00C36157">
              <w:rPr>
                <w:color w:val="000000" w:themeColor="text1"/>
                <w:sz w:val="26"/>
                <w:szCs w:val="26"/>
                <w:lang w:val="ru-RU"/>
              </w:rPr>
              <w:t>ого</w:t>
            </w:r>
            <w:r w:rsidRPr="00C36157">
              <w:rPr>
                <w:color w:val="000000" w:themeColor="text1"/>
                <w:sz w:val="26"/>
                <w:szCs w:val="26"/>
              </w:rPr>
              <w:t xml:space="preserve"> постановою Кабінету Міні</w:t>
            </w:r>
            <w:proofErr w:type="gramStart"/>
            <w:r w:rsidRPr="00C36157">
              <w:rPr>
                <w:color w:val="000000" w:themeColor="text1"/>
                <w:sz w:val="26"/>
                <w:szCs w:val="26"/>
              </w:rPr>
              <w:t>стр</w:t>
            </w:r>
            <w:proofErr w:type="gramEnd"/>
            <w:r w:rsidRPr="00C36157">
              <w:rPr>
                <w:color w:val="000000" w:themeColor="text1"/>
                <w:sz w:val="26"/>
                <w:szCs w:val="26"/>
              </w:rPr>
              <w:t xml:space="preserve">ів України </w:t>
            </w:r>
            <w:r w:rsidRPr="00C36157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від 25 березня 2016 року </w:t>
            </w:r>
            <w:r w:rsidR="007C1C78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        </w:t>
            </w:r>
            <w:r w:rsidRPr="00C36157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№ 246</w:t>
            </w:r>
            <w:r w:rsidRPr="00C36157">
              <w:rPr>
                <w:color w:val="000000" w:themeColor="text1"/>
                <w:sz w:val="26"/>
                <w:szCs w:val="26"/>
              </w:rPr>
              <w:t xml:space="preserve"> (зі змінами)</w:t>
            </w:r>
            <w:r w:rsidR="007D148F">
              <w:rPr>
                <w:color w:val="000000" w:themeColor="text1"/>
                <w:sz w:val="26"/>
                <w:szCs w:val="26"/>
              </w:rPr>
              <w:t>.</w:t>
            </w:r>
          </w:p>
          <w:p w:rsidR="00704EC5" w:rsidRPr="00C36157" w:rsidRDefault="00704EC5" w:rsidP="0086213B">
            <w:pPr>
              <w:shd w:val="clear" w:color="auto" w:fill="FFFFFF"/>
              <w:ind w:left="161" w:right="126" w:firstLine="0"/>
              <w:rPr>
                <w:rFonts w:eastAsia="MS Mincho"/>
                <w:color w:val="000000" w:themeColor="text1"/>
                <w:sz w:val="26"/>
                <w:szCs w:val="26"/>
                <w:lang w:eastAsia="ja-JP"/>
              </w:rPr>
            </w:pPr>
            <w:r w:rsidRPr="00C36157">
              <w:rPr>
                <w:color w:val="000000" w:themeColor="text1"/>
                <w:sz w:val="26"/>
                <w:szCs w:val="26"/>
              </w:rPr>
              <w:t>2) резюме за формою згідно з додатком 2</w:t>
            </w:r>
            <w:r w:rsidRPr="00C36157">
              <w:rPr>
                <w:color w:val="000000" w:themeColor="text1"/>
                <w:sz w:val="26"/>
                <w:szCs w:val="26"/>
                <w:vertAlign w:val="superscript"/>
              </w:rPr>
              <w:t>1</w:t>
            </w:r>
            <w:r w:rsidRPr="00C36157">
              <w:rPr>
                <w:rFonts w:eastAsia="MS Mincho"/>
                <w:color w:val="000000" w:themeColor="text1"/>
                <w:sz w:val="26"/>
                <w:szCs w:val="26"/>
                <w:lang w:eastAsia="ja-JP"/>
              </w:rPr>
              <w:t>, в якому обов’язково зазначається така інформація:</w:t>
            </w:r>
          </w:p>
          <w:p w:rsidR="00704EC5" w:rsidRPr="00C36157" w:rsidRDefault="0086213B" w:rsidP="00003C94">
            <w:pPr>
              <w:shd w:val="clear" w:color="auto" w:fill="FFFFFF"/>
              <w:tabs>
                <w:tab w:val="left" w:pos="303"/>
              </w:tabs>
              <w:ind w:right="126" w:firstLine="0"/>
              <w:rPr>
                <w:rFonts w:eastAsia="MS Mincho"/>
                <w:color w:val="000000" w:themeColor="text1"/>
                <w:sz w:val="26"/>
                <w:szCs w:val="26"/>
                <w:lang w:eastAsia="ja-JP"/>
              </w:rPr>
            </w:pPr>
            <w:r w:rsidRPr="00C36157">
              <w:rPr>
                <w:rFonts w:eastAsia="MS Mincho"/>
                <w:color w:val="000000" w:themeColor="text1"/>
                <w:sz w:val="26"/>
                <w:szCs w:val="26"/>
                <w:lang w:eastAsia="ja-JP"/>
              </w:rPr>
              <w:t xml:space="preserve">  -  </w:t>
            </w:r>
            <w:r w:rsidR="007D148F">
              <w:rPr>
                <w:rFonts w:eastAsia="MS Mincho"/>
                <w:color w:val="000000" w:themeColor="text1"/>
                <w:sz w:val="26"/>
                <w:szCs w:val="26"/>
                <w:lang w:eastAsia="ja-JP"/>
              </w:rPr>
              <w:t xml:space="preserve">   </w:t>
            </w:r>
            <w:r w:rsidR="00704EC5" w:rsidRPr="00C36157">
              <w:rPr>
                <w:rFonts w:eastAsia="MS Mincho"/>
                <w:color w:val="000000" w:themeColor="text1"/>
                <w:sz w:val="26"/>
                <w:szCs w:val="26"/>
                <w:lang w:eastAsia="ja-JP"/>
              </w:rPr>
              <w:t>прізвище, ім’я, по батькові кандидата;</w:t>
            </w:r>
          </w:p>
          <w:p w:rsidR="00704EC5" w:rsidRPr="00C36157" w:rsidRDefault="00003C94" w:rsidP="00003C94">
            <w:pPr>
              <w:shd w:val="clear" w:color="auto" w:fill="FFFFFF"/>
              <w:tabs>
                <w:tab w:val="left" w:pos="303"/>
              </w:tabs>
              <w:ind w:left="161" w:right="126" w:firstLine="0"/>
              <w:rPr>
                <w:rFonts w:eastAsia="MS Mincho"/>
                <w:color w:val="000000" w:themeColor="text1"/>
                <w:sz w:val="26"/>
                <w:szCs w:val="26"/>
                <w:lang w:eastAsia="ja-JP"/>
              </w:rPr>
            </w:pPr>
            <w:r>
              <w:rPr>
                <w:rFonts w:eastAsia="MS Mincho"/>
                <w:color w:val="000000" w:themeColor="text1"/>
                <w:sz w:val="26"/>
                <w:szCs w:val="26"/>
                <w:lang w:eastAsia="ja-JP"/>
              </w:rPr>
              <w:t xml:space="preserve">- </w:t>
            </w:r>
            <w:r w:rsidR="00704EC5" w:rsidRPr="00C36157">
              <w:rPr>
                <w:rFonts w:eastAsia="MS Mincho"/>
                <w:color w:val="000000" w:themeColor="text1"/>
                <w:sz w:val="26"/>
                <w:szCs w:val="26"/>
                <w:lang w:eastAsia="ja-JP"/>
              </w:rPr>
              <w:t>реквізити документа, що посвідчує особу та підтверджує громадянство України;</w:t>
            </w:r>
          </w:p>
          <w:p w:rsidR="00704EC5" w:rsidRPr="00C36157" w:rsidRDefault="0086213B" w:rsidP="00003C94">
            <w:pPr>
              <w:shd w:val="clear" w:color="auto" w:fill="FFFFFF"/>
              <w:tabs>
                <w:tab w:val="left" w:pos="303"/>
                <w:tab w:val="left" w:pos="444"/>
              </w:tabs>
              <w:ind w:left="161" w:right="126" w:firstLine="0"/>
              <w:rPr>
                <w:color w:val="000000" w:themeColor="text1"/>
                <w:sz w:val="26"/>
                <w:szCs w:val="26"/>
              </w:rPr>
            </w:pPr>
            <w:r w:rsidRPr="00C36157">
              <w:rPr>
                <w:rFonts w:eastAsia="MS Mincho"/>
                <w:color w:val="000000" w:themeColor="text1"/>
                <w:sz w:val="26"/>
                <w:szCs w:val="26"/>
                <w:lang w:eastAsia="ja-JP"/>
              </w:rPr>
              <w:t xml:space="preserve">-  </w:t>
            </w:r>
            <w:r w:rsidR="007D148F">
              <w:rPr>
                <w:rFonts w:eastAsia="MS Mincho"/>
                <w:color w:val="000000" w:themeColor="text1"/>
                <w:sz w:val="26"/>
                <w:szCs w:val="26"/>
                <w:lang w:eastAsia="ja-JP"/>
              </w:rPr>
              <w:t xml:space="preserve"> </w:t>
            </w:r>
            <w:r w:rsidR="00704EC5" w:rsidRPr="00C36157">
              <w:rPr>
                <w:rFonts w:eastAsia="MS Mincho"/>
                <w:color w:val="000000" w:themeColor="text1"/>
                <w:sz w:val="26"/>
                <w:szCs w:val="26"/>
                <w:lang w:eastAsia="ja-JP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</w:t>
            </w:r>
            <w:r w:rsidR="007D148F">
              <w:rPr>
                <w:rFonts w:eastAsia="MS Mincho"/>
                <w:color w:val="000000" w:themeColor="text1"/>
                <w:sz w:val="26"/>
                <w:szCs w:val="26"/>
                <w:lang w:eastAsia="ja-JP"/>
              </w:rPr>
              <w:t>.</w:t>
            </w:r>
          </w:p>
          <w:p w:rsidR="00056B77" w:rsidRDefault="00704EC5" w:rsidP="0086213B">
            <w:pPr>
              <w:shd w:val="clear" w:color="auto" w:fill="FFFFFF"/>
              <w:ind w:left="161" w:right="126" w:firstLine="0"/>
              <w:rPr>
                <w:color w:val="000000" w:themeColor="text1"/>
                <w:sz w:val="26"/>
                <w:szCs w:val="26"/>
              </w:rPr>
            </w:pPr>
            <w:r w:rsidRPr="00C36157">
              <w:rPr>
                <w:color w:val="000000" w:themeColor="text1"/>
                <w:sz w:val="26"/>
                <w:szCs w:val="26"/>
              </w:rPr>
              <w:t>3) заяв</w:t>
            </w:r>
            <w:r w:rsidR="003B71C8">
              <w:rPr>
                <w:color w:val="000000" w:themeColor="text1"/>
                <w:sz w:val="26"/>
                <w:szCs w:val="26"/>
              </w:rPr>
              <w:t>у</w:t>
            </w:r>
            <w:r w:rsidRPr="00C36157">
              <w:rPr>
                <w:color w:val="000000" w:themeColor="text1"/>
                <w:sz w:val="26"/>
                <w:szCs w:val="26"/>
              </w:rPr>
              <w:t>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 w:rsidRPr="00C36157">
              <w:rPr>
                <w:color w:val="000000" w:themeColor="text1"/>
                <w:sz w:val="26"/>
                <w:szCs w:val="26"/>
                <w:lang w:val="ru-RU"/>
              </w:rPr>
              <w:t>.</w:t>
            </w:r>
            <w:r w:rsidR="00056B77" w:rsidRPr="00C36157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704EC5" w:rsidRPr="00C36157" w:rsidRDefault="00056B77" w:rsidP="0086213B">
            <w:pPr>
              <w:shd w:val="clear" w:color="auto" w:fill="FFFFFF"/>
              <w:ind w:left="161" w:right="126" w:firstLine="0"/>
              <w:rPr>
                <w:rFonts w:eastAsia="MS Mincho"/>
                <w:color w:val="000000" w:themeColor="text1"/>
                <w:sz w:val="26"/>
                <w:szCs w:val="26"/>
                <w:lang w:val="ru-RU" w:eastAsia="ja-JP"/>
              </w:rPr>
            </w:pPr>
            <w:r w:rsidRPr="00C36157">
              <w:rPr>
                <w:color w:val="000000" w:themeColor="text1"/>
                <w:sz w:val="26"/>
                <w:szCs w:val="26"/>
              </w:rPr>
              <w:t>Подача додатків до заяви не є обов’язковою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  <w:p w:rsidR="00704EC5" w:rsidRPr="00C36157" w:rsidRDefault="000809C1" w:rsidP="0086213B">
            <w:pPr>
              <w:shd w:val="clear" w:color="auto" w:fill="FFFFFF"/>
              <w:tabs>
                <w:tab w:val="left" w:pos="856"/>
              </w:tabs>
              <w:ind w:left="161" w:right="126" w:firstLine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ru-RU"/>
              </w:rPr>
              <w:t>3</w:t>
            </w:r>
            <w:r>
              <w:rPr>
                <w:color w:val="000000" w:themeColor="text1"/>
                <w:sz w:val="26"/>
                <w:szCs w:val="26"/>
                <w:vertAlign w:val="superscript"/>
                <w:lang w:val="ru-RU"/>
              </w:rPr>
              <w:t>1</w:t>
            </w:r>
            <w:r w:rsidR="00704EC5" w:rsidRPr="00C36157">
              <w:rPr>
                <w:color w:val="000000" w:themeColor="text1"/>
                <w:sz w:val="26"/>
                <w:szCs w:val="26"/>
              </w:rPr>
              <w:t>) копі</w:t>
            </w:r>
            <w:r w:rsidR="003B71C8">
              <w:rPr>
                <w:color w:val="000000" w:themeColor="text1"/>
                <w:sz w:val="26"/>
                <w:szCs w:val="26"/>
              </w:rPr>
              <w:t>ю</w:t>
            </w:r>
            <w:r w:rsidR="00704EC5" w:rsidRPr="00C36157">
              <w:rPr>
                <w:color w:val="000000" w:themeColor="text1"/>
                <w:sz w:val="26"/>
                <w:szCs w:val="26"/>
              </w:rPr>
              <w:t xml:space="preserve"> Державного сертифіката про </w:t>
            </w:r>
            <w:proofErr w:type="gramStart"/>
            <w:r w:rsidR="00704EC5" w:rsidRPr="00C36157">
              <w:rPr>
                <w:color w:val="000000" w:themeColor="text1"/>
                <w:sz w:val="26"/>
                <w:szCs w:val="26"/>
              </w:rPr>
              <w:t>р</w:t>
            </w:r>
            <w:proofErr w:type="gramEnd"/>
            <w:r w:rsidR="00704EC5" w:rsidRPr="00C36157">
              <w:rPr>
                <w:color w:val="000000" w:themeColor="text1"/>
                <w:sz w:val="26"/>
                <w:szCs w:val="26"/>
              </w:rPr>
              <w:t xml:space="preserve">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 </w:t>
            </w:r>
          </w:p>
          <w:p w:rsidR="00A045CF" w:rsidRPr="00C36157" w:rsidRDefault="00A045CF" w:rsidP="0086213B">
            <w:pPr>
              <w:shd w:val="clear" w:color="auto" w:fill="FFFFFF"/>
              <w:tabs>
                <w:tab w:val="left" w:pos="856"/>
              </w:tabs>
              <w:ind w:left="161" w:right="126" w:firstLine="0"/>
              <w:rPr>
                <w:color w:val="000000" w:themeColor="text1"/>
                <w:sz w:val="26"/>
                <w:szCs w:val="26"/>
              </w:rPr>
            </w:pPr>
            <w:r w:rsidRPr="00C36157">
              <w:rPr>
                <w:color w:val="000000" w:themeColor="text1"/>
                <w:sz w:val="26"/>
                <w:szCs w:val="26"/>
              </w:rPr>
              <w:t>На електроні документи, що подаються для участі у конкурсі, накладаються кваліфікований електронний підпис кандидата.</w:t>
            </w:r>
          </w:p>
          <w:p w:rsidR="00704EC5" w:rsidRPr="00C36157" w:rsidRDefault="00704EC5" w:rsidP="007C1C78">
            <w:pPr>
              <w:pStyle w:val="rvps2"/>
              <w:shd w:val="clear" w:color="auto" w:fill="FFFFFF"/>
              <w:spacing w:before="0" w:beforeAutospacing="0" w:after="0" w:afterAutospacing="0"/>
              <w:ind w:left="161" w:right="126"/>
              <w:jc w:val="both"/>
              <w:textAlignment w:val="baseline"/>
              <w:rPr>
                <w:b/>
                <w:color w:val="FF0000"/>
                <w:sz w:val="26"/>
                <w:szCs w:val="26"/>
              </w:rPr>
            </w:pPr>
            <w:r w:rsidRPr="00C36157">
              <w:rPr>
                <w:b/>
                <w:color w:val="000000" w:themeColor="text1"/>
                <w:sz w:val="26"/>
                <w:szCs w:val="26"/>
                <w:lang w:val="uk-UA"/>
              </w:rPr>
              <w:t xml:space="preserve">Інформація </w:t>
            </w:r>
            <w:r w:rsidR="00A045CF" w:rsidRPr="00C36157">
              <w:rPr>
                <w:b/>
                <w:color w:val="000000" w:themeColor="text1"/>
                <w:sz w:val="26"/>
                <w:szCs w:val="26"/>
                <w:lang w:val="uk-UA"/>
              </w:rPr>
              <w:t xml:space="preserve">для участі у конкурсі </w:t>
            </w:r>
            <w:r w:rsidRPr="00C36157">
              <w:rPr>
                <w:b/>
                <w:color w:val="000000" w:themeColor="text1"/>
                <w:sz w:val="26"/>
                <w:szCs w:val="26"/>
                <w:lang w:val="uk-UA"/>
              </w:rPr>
              <w:t xml:space="preserve">приймається до </w:t>
            </w:r>
            <w:r w:rsidR="007C1C78">
              <w:rPr>
                <w:b/>
                <w:color w:val="000000" w:themeColor="text1"/>
                <w:sz w:val="26"/>
                <w:szCs w:val="26"/>
                <w:lang w:val="uk-UA"/>
              </w:rPr>
              <w:t xml:space="preserve">          </w:t>
            </w:r>
            <w:r w:rsidRPr="007D148F">
              <w:rPr>
                <w:b/>
                <w:color w:val="000000" w:themeColor="text1"/>
                <w:sz w:val="26"/>
                <w:szCs w:val="26"/>
                <w:lang w:val="uk-UA"/>
              </w:rPr>
              <w:t>1</w:t>
            </w:r>
            <w:r w:rsidR="007C1C78">
              <w:rPr>
                <w:b/>
                <w:color w:val="000000" w:themeColor="text1"/>
                <w:sz w:val="26"/>
                <w:szCs w:val="26"/>
                <w:lang w:val="uk-UA"/>
              </w:rPr>
              <w:t>5</w:t>
            </w:r>
            <w:r w:rsidRPr="007D148F">
              <w:rPr>
                <w:b/>
                <w:color w:val="000000" w:themeColor="text1"/>
                <w:sz w:val="26"/>
                <w:szCs w:val="26"/>
                <w:lang w:val="uk-UA"/>
              </w:rPr>
              <w:t xml:space="preserve"> год. 00 хв.</w:t>
            </w:r>
            <w:r w:rsidR="006F52E1" w:rsidRPr="007D148F">
              <w:rPr>
                <w:b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7D148F">
              <w:rPr>
                <w:b/>
                <w:color w:val="000000" w:themeColor="text1"/>
                <w:sz w:val="26"/>
                <w:szCs w:val="26"/>
                <w:lang w:val="uk-UA"/>
              </w:rPr>
              <w:t>29</w:t>
            </w:r>
            <w:r w:rsidR="00655567" w:rsidRPr="007D148F">
              <w:rPr>
                <w:b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6F52E1" w:rsidRPr="007D148F">
              <w:rPr>
                <w:b/>
                <w:color w:val="000000" w:themeColor="text1"/>
                <w:sz w:val="26"/>
                <w:szCs w:val="26"/>
                <w:lang w:val="uk-UA"/>
              </w:rPr>
              <w:t>грудня</w:t>
            </w:r>
            <w:r w:rsidR="002D6293" w:rsidRPr="00C36157">
              <w:rPr>
                <w:b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C36157">
              <w:rPr>
                <w:b/>
                <w:color w:val="000000" w:themeColor="text1"/>
                <w:sz w:val="26"/>
                <w:szCs w:val="26"/>
                <w:lang w:val="uk-UA"/>
              </w:rPr>
              <w:t>2021 року</w:t>
            </w:r>
            <w:r w:rsidR="00A045CF" w:rsidRPr="00C36157">
              <w:rPr>
                <w:b/>
                <w:color w:val="000000" w:themeColor="text1"/>
                <w:sz w:val="26"/>
                <w:szCs w:val="26"/>
                <w:lang w:val="uk-UA"/>
              </w:rPr>
              <w:t xml:space="preserve"> в електронному вигляді з накладенням кваліфікованого електрон</w:t>
            </w:r>
            <w:r w:rsidR="007D148F">
              <w:rPr>
                <w:b/>
                <w:color w:val="000000" w:themeColor="text1"/>
                <w:sz w:val="26"/>
                <w:szCs w:val="26"/>
                <w:lang w:val="uk-UA"/>
              </w:rPr>
              <w:t>н</w:t>
            </w:r>
            <w:r w:rsidR="00A045CF" w:rsidRPr="00C36157">
              <w:rPr>
                <w:b/>
                <w:color w:val="000000" w:themeColor="text1"/>
                <w:sz w:val="26"/>
                <w:szCs w:val="26"/>
                <w:lang w:val="uk-UA"/>
              </w:rPr>
              <w:t>ого підпису кандидата – Через Єдиний портал вакансій державної служби за адресою:</w:t>
            </w:r>
            <w:r w:rsidR="00A045CF" w:rsidRPr="00C36157">
              <w:rPr>
                <w:sz w:val="26"/>
                <w:szCs w:val="26"/>
              </w:rPr>
              <w:t xml:space="preserve"> </w:t>
            </w:r>
            <w:r w:rsidR="00A045CF" w:rsidRPr="00C36157">
              <w:rPr>
                <w:b/>
                <w:color w:val="000000" w:themeColor="text1"/>
                <w:sz w:val="26"/>
                <w:szCs w:val="26"/>
                <w:lang w:val="uk-UA"/>
              </w:rPr>
              <w:t>https://career.gov.ua</w:t>
            </w:r>
          </w:p>
        </w:tc>
      </w:tr>
      <w:tr w:rsidR="00704EC5" w:rsidRPr="00C36157" w:rsidTr="007D148F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EC5" w:rsidRPr="00C36157" w:rsidRDefault="00704EC5" w:rsidP="00704EC5">
            <w:pPr>
              <w:pStyle w:val="rvps14"/>
              <w:spacing w:beforeAutospacing="0" w:afterAutospacing="0"/>
              <w:ind w:left="142" w:right="126"/>
              <w:rPr>
                <w:sz w:val="26"/>
                <w:szCs w:val="26"/>
              </w:rPr>
            </w:pPr>
            <w:r w:rsidRPr="00C36157">
              <w:rPr>
                <w:sz w:val="26"/>
                <w:szCs w:val="26"/>
              </w:rPr>
              <w:t>Додаткові (</w:t>
            </w:r>
            <w:proofErr w:type="spellStart"/>
            <w:r w:rsidRPr="00C36157">
              <w:rPr>
                <w:sz w:val="26"/>
                <w:szCs w:val="26"/>
              </w:rPr>
              <w:t>необов</w:t>
            </w:r>
            <w:proofErr w:type="spellEnd"/>
            <w:r w:rsidRPr="00C36157">
              <w:rPr>
                <w:sz w:val="26"/>
                <w:szCs w:val="26"/>
                <w:lang w:val="en-US"/>
              </w:rPr>
              <w:t>’</w:t>
            </w:r>
            <w:proofErr w:type="spellStart"/>
            <w:r w:rsidRPr="00C36157">
              <w:rPr>
                <w:sz w:val="26"/>
                <w:szCs w:val="26"/>
              </w:rPr>
              <w:t>язкові</w:t>
            </w:r>
            <w:proofErr w:type="spellEnd"/>
            <w:r w:rsidRPr="00C36157">
              <w:rPr>
                <w:sz w:val="26"/>
                <w:szCs w:val="26"/>
              </w:rPr>
              <w:t>) документи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EC5" w:rsidRPr="00C36157" w:rsidRDefault="00704EC5" w:rsidP="0086213B">
            <w:pPr>
              <w:pStyle w:val="rvps2"/>
              <w:shd w:val="clear" w:color="auto" w:fill="FFFFFF"/>
              <w:spacing w:before="0" w:beforeAutospacing="0" w:after="0" w:afterAutospacing="0"/>
              <w:ind w:left="161" w:right="126"/>
              <w:jc w:val="both"/>
              <w:textAlignment w:val="baseline"/>
              <w:rPr>
                <w:color w:val="000000"/>
                <w:sz w:val="26"/>
                <w:szCs w:val="26"/>
                <w:lang w:val="uk-UA"/>
              </w:rPr>
            </w:pPr>
            <w:r w:rsidRPr="00C36157">
              <w:rPr>
                <w:color w:val="000000"/>
                <w:sz w:val="26"/>
                <w:szCs w:val="26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704EC5" w:rsidRPr="00C36157" w:rsidTr="007D148F">
        <w:trPr>
          <w:trHeight w:val="1041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C36157" w:rsidRDefault="00704EC5" w:rsidP="00704EC5">
            <w:pPr>
              <w:pStyle w:val="rvps14"/>
              <w:ind w:left="142" w:right="126"/>
              <w:jc w:val="both"/>
              <w:rPr>
                <w:sz w:val="26"/>
                <w:szCs w:val="26"/>
              </w:rPr>
            </w:pPr>
            <w:r w:rsidRPr="00C36157">
              <w:rPr>
                <w:sz w:val="26"/>
                <w:szCs w:val="26"/>
              </w:rPr>
              <w:t xml:space="preserve">Дата і час початку проведення тестування кандидатів.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6F5" w:rsidRPr="00C36157" w:rsidRDefault="0086213B" w:rsidP="0086213B">
            <w:pPr>
              <w:pStyle w:val="rvps14"/>
              <w:spacing w:before="0" w:beforeAutospacing="0" w:after="0" w:afterAutospacing="0"/>
              <w:ind w:right="126"/>
              <w:jc w:val="both"/>
              <w:rPr>
                <w:sz w:val="26"/>
                <w:szCs w:val="26"/>
              </w:rPr>
            </w:pPr>
            <w:r w:rsidRPr="00C36157">
              <w:rPr>
                <w:sz w:val="26"/>
                <w:szCs w:val="26"/>
              </w:rPr>
              <w:t xml:space="preserve">   </w:t>
            </w:r>
          </w:p>
          <w:p w:rsidR="00704EC5" w:rsidRPr="00C36157" w:rsidRDefault="00ED36F5" w:rsidP="007D148F">
            <w:pPr>
              <w:pStyle w:val="rvps14"/>
              <w:spacing w:before="0" w:beforeAutospacing="0" w:after="0" w:afterAutospacing="0"/>
              <w:ind w:right="126"/>
              <w:jc w:val="both"/>
              <w:rPr>
                <w:b/>
                <w:sz w:val="26"/>
                <w:szCs w:val="26"/>
              </w:rPr>
            </w:pPr>
            <w:r w:rsidRPr="00C36157">
              <w:rPr>
                <w:sz w:val="26"/>
                <w:szCs w:val="26"/>
              </w:rPr>
              <w:t xml:space="preserve">  </w:t>
            </w:r>
            <w:r w:rsidR="007D148F" w:rsidRPr="007D148F">
              <w:rPr>
                <w:b/>
                <w:sz w:val="26"/>
                <w:szCs w:val="26"/>
              </w:rPr>
              <w:t>05</w:t>
            </w:r>
            <w:r w:rsidR="0086213B" w:rsidRPr="00535690">
              <w:rPr>
                <w:b/>
                <w:sz w:val="26"/>
                <w:szCs w:val="26"/>
              </w:rPr>
              <w:t xml:space="preserve"> </w:t>
            </w:r>
            <w:r w:rsidR="00655567">
              <w:rPr>
                <w:b/>
                <w:sz w:val="26"/>
                <w:szCs w:val="26"/>
              </w:rPr>
              <w:t>січня</w:t>
            </w:r>
            <w:r w:rsidR="00704EC5" w:rsidRPr="00535690">
              <w:rPr>
                <w:b/>
                <w:sz w:val="26"/>
                <w:szCs w:val="26"/>
              </w:rPr>
              <w:t xml:space="preserve"> 2021 року </w:t>
            </w:r>
            <w:r w:rsidR="0086213B" w:rsidRPr="00535690">
              <w:rPr>
                <w:b/>
                <w:sz w:val="26"/>
                <w:szCs w:val="26"/>
              </w:rPr>
              <w:t>10</w:t>
            </w:r>
            <w:r w:rsidR="00704EC5" w:rsidRPr="00535690">
              <w:rPr>
                <w:b/>
                <w:sz w:val="26"/>
                <w:szCs w:val="26"/>
              </w:rPr>
              <w:t xml:space="preserve"> год. </w:t>
            </w:r>
            <w:r w:rsidR="00F81B16">
              <w:rPr>
                <w:b/>
                <w:sz w:val="26"/>
                <w:szCs w:val="26"/>
              </w:rPr>
              <w:t>3</w:t>
            </w:r>
            <w:r w:rsidR="00704EC5" w:rsidRPr="00535690">
              <w:rPr>
                <w:b/>
                <w:sz w:val="26"/>
                <w:szCs w:val="26"/>
              </w:rPr>
              <w:t>0 хв.</w:t>
            </w:r>
            <w:r w:rsidR="00704EC5" w:rsidRPr="00C36157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86213B" w:rsidRPr="00C36157" w:rsidTr="007D148F">
        <w:trPr>
          <w:trHeight w:val="406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213B" w:rsidRPr="00C36157" w:rsidRDefault="0086213B" w:rsidP="0086213B">
            <w:pPr>
              <w:pStyle w:val="rvps14"/>
              <w:spacing w:beforeAutospacing="0" w:afterAutospacing="0"/>
              <w:ind w:left="142" w:right="126"/>
              <w:jc w:val="both"/>
              <w:rPr>
                <w:sz w:val="26"/>
                <w:szCs w:val="26"/>
              </w:rPr>
            </w:pPr>
            <w:r w:rsidRPr="00C36157">
              <w:rPr>
                <w:sz w:val="26"/>
                <w:szCs w:val="26"/>
              </w:rPr>
              <w:t>Місце або спосіб проведення тестування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213B" w:rsidRPr="00C36157" w:rsidRDefault="00ED36F5" w:rsidP="00ED36F5">
            <w:pPr>
              <w:pStyle w:val="rvps14"/>
              <w:spacing w:before="0" w:beforeAutospacing="0" w:after="0" w:afterAutospacing="0"/>
              <w:ind w:left="161" w:right="126"/>
              <w:jc w:val="both"/>
              <w:rPr>
                <w:sz w:val="26"/>
                <w:szCs w:val="26"/>
              </w:rPr>
            </w:pPr>
            <w:r w:rsidRPr="00C36157">
              <w:rPr>
                <w:sz w:val="26"/>
                <w:szCs w:val="26"/>
              </w:rPr>
              <w:t xml:space="preserve">м. Запоріжжя, пр. Соборний буд. 162 </w:t>
            </w:r>
          </w:p>
          <w:p w:rsidR="00745044" w:rsidRPr="00C36157" w:rsidRDefault="00745044" w:rsidP="00ED36F5">
            <w:pPr>
              <w:pStyle w:val="rvps14"/>
              <w:spacing w:before="0" w:beforeAutospacing="0" w:after="0" w:afterAutospacing="0"/>
              <w:ind w:left="161" w:right="126"/>
              <w:jc w:val="both"/>
              <w:rPr>
                <w:sz w:val="26"/>
                <w:szCs w:val="26"/>
              </w:rPr>
            </w:pPr>
            <w:r w:rsidRPr="00C36157">
              <w:rPr>
                <w:sz w:val="26"/>
                <w:szCs w:val="26"/>
              </w:rPr>
              <w:t>(проведення тестування за фізичної присутності кандидата) – шляхом використання кандидатом логіну і паролю від особистого кабінету на Єдиному порталі вакансій державної служби</w:t>
            </w:r>
          </w:p>
        </w:tc>
      </w:tr>
      <w:tr w:rsidR="0086213B" w:rsidRPr="00C36157" w:rsidTr="007D148F">
        <w:trPr>
          <w:trHeight w:val="163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213B" w:rsidRPr="00C36157" w:rsidRDefault="0086213B" w:rsidP="0086213B">
            <w:pPr>
              <w:pStyle w:val="rvps14"/>
              <w:spacing w:beforeAutospacing="0" w:afterAutospacing="0"/>
              <w:ind w:left="142" w:right="126"/>
              <w:jc w:val="both"/>
              <w:rPr>
                <w:sz w:val="26"/>
                <w:szCs w:val="26"/>
              </w:rPr>
            </w:pPr>
            <w:r w:rsidRPr="00C36157">
              <w:rPr>
                <w:sz w:val="26"/>
                <w:szCs w:val="26"/>
              </w:rPr>
              <w:lastRenderedPageBreak/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5044" w:rsidRPr="00C36157" w:rsidRDefault="00745044" w:rsidP="00745044">
            <w:pPr>
              <w:pStyle w:val="rvps14"/>
              <w:spacing w:before="0" w:beforeAutospacing="0" w:after="0" w:afterAutospacing="0"/>
              <w:ind w:left="161" w:right="126"/>
              <w:jc w:val="both"/>
              <w:rPr>
                <w:sz w:val="26"/>
                <w:szCs w:val="26"/>
              </w:rPr>
            </w:pPr>
            <w:r w:rsidRPr="00C36157">
              <w:rPr>
                <w:sz w:val="26"/>
                <w:szCs w:val="26"/>
              </w:rPr>
              <w:t xml:space="preserve">м. Запоріжжя, пр. Соборний буд. 162 </w:t>
            </w:r>
          </w:p>
          <w:p w:rsidR="0086213B" w:rsidRPr="00C36157" w:rsidRDefault="00745044" w:rsidP="00745044">
            <w:pPr>
              <w:pStyle w:val="rvps14"/>
              <w:spacing w:before="0" w:beforeAutospacing="0" w:after="0" w:afterAutospacing="0"/>
              <w:ind w:left="161" w:right="126"/>
              <w:jc w:val="both"/>
              <w:rPr>
                <w:sz w:val="26"/>
                <w:szCs w:val="26"/>
              </w:rPr>
            </w:pPr>
            <w:r w:rsidRPr="00C36157">
              <w:rPr>
                <w:sz w:val="26"/>
                <w:szCs w:val="26"/>
              </w:rPr>
              <w:t xml:space="preserve">(проведення співбесіди за фізичної присутності кандидата) </w:t>
            </w:r>
          </w:p>
        </w:tc>
      </w:tr>
      <w:tr w:rsidR="0086213B" w:rsidRPr="00C36157" w:rsidTr="007D148F">
        <w:trPr>
          <w:trHeight w:val="2771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213B" w:rsidRPr="00C36157" w:rsidRDefault="0086213B" w:rsidP="00704EC5">
            <w:pPr>
              <w:pStyle w:val="rvps14"/>
              <w:ind w:left="142" w:right="126"/>
              <w:jc w:val="both"/>
              <w:rPr>
                <w:sz w:val="26"/>
                <w:szCs w:val="26"/>
              </w:rPr>
            </w:pPr>
            <w:r w:rsidRPr="00C36157">
              <w:rPr>
                <w:sz w:val="26"/>
                <w:szCs w:val="26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5044" w:rsidRPr="00C36157" w:rsidRDefault="00745044" w:rsidP="00745044">
            <w:pPr>
              <w:pStyle w:val="rvps14"/>
              <w:spacing w:before="0" w:beforeAutospacing="0" w:after="0" w:afterAutospacing="0"/>
              <w:ind w:left="161" w:right="126"/>
              <w:jc w:val="both"/>
              <w:rPr>
                <w:sz w:val="26"/>
                <w:szCs w:val="26"/>
              </w:rPr>
            </w:pPr>
            <w:r w:rsidRPr="00C36157">
              <w:rPr>
                <w:sz w:val="26"/>
                <w:szCs w:val="26"/>
              </w:rPr>
              <w:t xml:space="preserve">м. Запоріжжя, пр. Соборний буд. 162 </w:t>
            </w:r>
          </w:p>
          <w:p w:rsidR="00ED36F5" w:rsidRPr="00C36157" w:rsidRDefault="00745044" w:rsidP="00745044">
            <w:pPr>
              <w:pStyle w:val="rvps14"/>
              <w:spacing w:before="0" w:beforeAutospacing="0" w:after="0" w:afterAutospacing="0"/>
              <w:ind w:left="161" w:right="126"/>
              <w:jc w:val="both"/>
              <w:rPr>
                <w:sz w:val="26"/>
                <w:szCs w:val="26"/>
              </w:rPr>
            </w:pPr>
            <w:r w:rsidRPr="00C36157">
              <w:rPr>
                <w:sz w:val="26"/>
                <w:szCs w:val="26"/>
              </w:rPr>
              <w:t xml:space="preserve">(проведення співбесіди за фізичної присутності кандидата) </w:t>
            </w:r>
          </w:p>
        </w:tc>
      </w:tr>
      <w:tr w:rsidR="00704EC5" w:rsidRPr="00C36157" w:rsidTr="007D148F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C36157" w:rsidRDefault="00704EC5" w:rsidP="00704EC5">
            <w:pPr>
              <w:pStyle w:val="rvps14"/>
              <w:spacing w:beforeAutospacing="0" w:afterAutospacing="0"/>
              <w:ind w:left="142" w:right="126"/>
              <w:jc w:val="both"/>
              <w:rPr>
                <w:sz w:val="26"/>
                <w:szCs w:val="26"/>
              </w:rPr>
            </w:pPr>
            <w:r w:rsidRPr="00C36157">
              <w:rPr>
                <w:sz w:val="26"/>
                <w:szCs w:val="26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3C94" w:rsidRDefault="00003C94" w:rsidP="0086213B">
            <w:pPr>
              <w:pStyle w:val="a4"/>
              <w:spacing w:before="0" w:beforeAutospacing="0" w:after="0" w:afterAutospacing="0"/>
              <w:ind w:left="161" w:right="126"/>
              <w:jc w:val="both"/>
              <w:rPr>
                <w:sz w:val="26"/>
                <w:szCs w:val="26"/>
                <w:lang w:val="uk-UA"/>
              </w:rPr>
            </w:pPr>
          </w:p>
          <w:p w:rsidR="00745044" w:rsidRPr="00C36157" w:rsidRDefault="0086213B" w:rsidP="0086213B">
            <w:pPr>
              <w:pStyle w:val="a4"/>
              <w:spacing w:before="0" w:beforeAutospacing="0" w:after="0" w:afterAutospacing="0"/>
              <w:ind w:left="161" w:right="126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36157">
              <w:rPr>
                <w:sz w:val="26"/>
                <w:szCs w:val="26"/>
                <w:lang w:val="uk-UA"/>
              </w:rPr>
              <w:t>Костюренко</w:t>
            </w:r>
            <w:proofErr w:type="spellEnd"/>
            <w:r w:rsidRPr="00C36157">
              <w:rPr>
                <w:sz w:val="26"/>
                <w:szCs w:val="26"/>
                <w:lang w:val="uk-UA"/>
              </w:rPr>
              <w:t xml:space="preserve"> Любов Миколаївна</w:t>
            </w:r>
            <w:r w:rsidR="00704EC5" w:rsidRPr="00C36157">
              <w:rPr>
                <w:sz w:val="26"/>
                <w:szCs w:val="26"/>
                <w:lang w:val="uk-UA"/>
              </w:rPr>
              <w:t xml:space="preserve"> </w:t>
            </w:r>
          </w:p>
          <w:p w:rsidR="00704EC5" w:rsidRPr="00C36157" w:rsidRDefault="00745044" w:rsidP="0086213B">
            <w:pPr>
              <w:pStyle w:val="a4"/>
              <w:spacing w:before="0" w:beforeAutospacing="0" w:after="0" w:afterAutospacing="0"/>
              <w:ind w:left="161" w:right="126"/>
              <w:jc w:val="both"/>
              <w:rPr>
                <w:sz w:val="26"/>
                <w:szCs w:val="26"/>
                <w:lang w:val="uk-UA"/>
              </w:rPr>
            </w:pPr>
            <w:r w:rsidRPr="00C36157">
              <w:rPr>
                <w:sz w:val="26"/>
                <w:szCs w:val="26"/>
                <w:lang w:val="uk-UA"/>
              </w:rPr>
              <w:t xml:space="preserve">телефон </w:t>
            </w:r>
            <w:r w:rsidR="00704EC5" w:rsidRPr="00C36157">
              <w:rPr>
                <w:sz w:val="26"/>
                <w:szCs w:val="26"/>
                <w:lang w:val="uk-UA"/>
              </w:rPr>
              <w:t>(0</w:t>
            </w:r>
            <w:r w:rsidR="0086213B" w:rsidRPr="00C36157">
              <w:rPr>
                <w:sz w:val="26"/>
                <w:szCs w:val="26"/>
                <w:lang w:val="uk-UA"/>
              </w:rPr>
              <w:t>612</w:t>
            </w:r>
            <w:r w:rsidR="00704EC5" w:rsidRPr="00C36157">
              <w:rPr>
                <w:sz w:val="26"/>
                <w:szCs w:val="26"/>
                <w:lang w:val="uk-UA"/>
              </w:rPr>
              <w:t>)</w:t>
            </w:r>
            <w:r w:rsidR="00A56142">
              <w:rPr>
                <w:sz w:val="26"/>
                <w:szCs w:val="26"/>
                <w:lang w:val="uk-UA"/>
              </w:rPr>
              <w:t xml:space="preserve"> 239 60 </w:t>
            </w:r>
            <w:r w:rsidR="0086213B" w:rsidRPr="00C36157">
              <w:rPr>
                <w:sz w:val="26"/>
                <w:szCs w:val="26"/>
                <w:lang w:val="uk-UA"/>
              </w:rPr>
              <w:t>88</w:t>
            </w:r>
            <w:r w:rsidR="007B3E18">
              <w:rPr>
                <w:sz w:val="26"/>
                <w:szCs w:val="26"/>
                <w:lang w:val="uk-UA"/>
              </w:rPr>
              <w:t xml:space="preserve">; </w:t>
            </w:r>
            <w:r w:rsidR="007B3E18">
              <w:rPr>
                <w:color w:val="000000"/>
                <w:lang w:val="uk-UA"/>
              </w:rPr>
              <w:t>+38(067)</w:t>
            </w:r>
            <w:r w:rsidR="00A56142">
              <w:rPr>
                <w:color w:val="000000"/>
                <w:lang w:val="uk-UA"/>
              </w:rPr>
              <w:t xml:space="preserve"> </w:t>
            </w:r>
            <w:r w:rsidR="007B3E18">
              <w:rPr>
                <w:color w:val="000000"/>
                <w:lang w:val="uk-UA"/>
              </w:rPr>
              <w:t>72</w:t>
            </w:r>
            <w:r w:rsidR="00A56142">
              <w:rPr>
                <w:color w:val="000000"/>
                <w:lang w:val="uk-UA"/>
              </w:rPr>
              <w:t xml:space="preserve"> </w:t>
            </w:r>
            <w:r w:rsidR="007B3E18">
              <w:rPr>
                <w:color w:val="000000"/>
                <w:lang w:val="uk-UA"/>
              </w:rPr>
              <w:t>91</w:t>
            </w:r>
            <w:r w:rsidR="00A56142">
              <w:rPr>
                <w:color w:val="000000"/>
                <w:lang w:val="uk-UA"/>
              </w:rPr>
              <w:t xml:space="preserve"> </w:t>
            </w:r>
            <w:r w:rsidR="007B3E18">
              <w:rPr>
                <w:color w:val="000000"/>
                <w:lang w:val="uk-UA"/>
              </w:rPr>
              <w:t>419</w:t>
            </w:r>
          </w:p>
          <w:p w:rsidR="00745044" w:rsidRDefault="00B813BA" w:rsidP="0086213B">
            <w:pPr>
              <w:pStyle w:val="a4"/>
              <w:spacing w:before="0" w:beforeAutospacing="0" w:after="0" w:afterAutospacing="0"/>
              <w:ind w:left="161" w:right="126"/>
              <w:jc w:val="both"/>
              <w:rPr>
                <w:sz w:val="26"/>
                <w:szCs w:val="26"/>
                <w:lang w:val="uk-UA"/>
              </w:rPr>
            </w:pPr>
            <w:hyperlink r:id="rId6" w:history="1">
              <w:r w:rsidR="00CF2386" w:rsidRPr="00FC5CA0">
                <w:rPr>
                  <w:rStyle w:val="a3"/>
                  <w:sz w:val="26"/>
                  <w:szCs w:val="26"/>
                  <w:lang w:val="en-US"/>
                </w:rPr>
                <w:t>zpa</w:t>
              </w:r>
              <w:r w:rsidR="00CF2386" w:rsidRPr="006F52E1">
                <w:rPr>
                  <w:rStyle w:val="a3"/>
                  <w:sz w:val="26"/>
                  <w:szCs w:val="26"/>
                </w:rPr>
                <w:t>@</w:t>
              </w:r>
              <w:r w:rsidR="00CF2386" w:rsidRPr="00FC5CA0">
                <w:rPr>
                  <w:rStyle w:val="a3"/>
                  <w:sz w:val="26"/>
                  <w:szCs w:val="26"/>
                  <w:lang w:val="en-US"/>
                </w:rPr>
                <w:t>zpa</w:t>
              </w:r>
              <w:r w:rsidR="00CF2386" w:rsidRPr="006F52E1">
                <w:rPr>
                  <w:rStyle w:val="a3"/>
                  <w:sz w:val="26"/>
                  <w:szCs w:val="26"/>
                </w:rPr>
                <w:t>.</w:t>
              </w:r>
              <w:r w:rsidR="00CF2386" w:rsidRPr="00FC5CA0">
                <w:rPr>
                  <w:rStyle w:val="a3"/>
                  <w:sz w:val="26"/>
                  <w:szCs w:val="26"/>
                  <w:lang w:val="en-US"/>
                </w:rPr>
                <w:t>cout</w:t>
              </w:r>
              <w:r w:rsidR="00CF2386" w:rsidRPr="006F52E1">
                <w:rPr>
                  <w:rStyle w:val="a3"/>
                  <w:sz w:val="26"/>
                  <w:szCs w:val="26"/>
                </w:rPr>
                <w:t>.</w:t>
              </w:r>
              <w:r w:rsidR="00CF2386" w:rsidRPr="00FC5CA0">
                <w:rPr>
                  <w:rStyle w:val="a3"/>
                  <w:sz w:val="26"/>
                  <w:szCs w:val="26"/>
                  <w:lang w:val="en-US"/>
                </w:rPr>
                <w:t>gov</w:t>
              </w:r>
              <w:r w:rsidR="00CF2386" w:rsidRPr="006F52E1">
                <w:rPr>
                  <w:rStyle w:val="a3"/>
                  <w:sz w:val="26"/>
                  <w:szCs w:val="26"/>
                </w:rPr>
                <w:t>.</w:t>
              </w:r>
              <w:r w:rsidR="00CF2386" w:rsidRPr="00FC5CA0">
                <w:rPr>
                  <w:rStyle w:val="a3"/>
                  <w:sz w:val="26"/>
                  <w:szCs w:val="26"/>
                  <w:lang w:val="en-US"/>
                </w:rPr>
                <w:t>ua</w:t>
              </w:r>
            </w:hyperlink>
          </w:p>
          <w:p w:rsidR="00CF2386" w:rsidRPr="00CF2386" w:rsidRDefault="00CF2386" w:rsidP="0086213B">
            <w:pPr>
              <w:pStyle w:val="a4"/>
              <w:spacing w:before="0" w:beforeAutospacing="0" w:after="0" w:afterAutospacing="0"/>
              <w:ind w:left="161" w:right="126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704EC5" w:rsidRPr="00C36157" w:rsidTr="00ED36F5">
        <w:trPr>
          <w:trHeight w:val="482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EC5" w:rsidRPr="00C36157" w:rsidRDefault="00704EC5" w:rsidP="00ED36F5">
            <w:pPr>
              <w:pStyle w:val="rvps12"/>
              <w:jc w:val="center"/>
              <w:rPr>
                <w:b/>
                <w:sz w:val="26"/>
                <w:szCs w:val="26"/>
              </w:rPr>
            </w:pPr>
            <w:r w:rsidRPr="00C36157">
              <w:rPr>
                <w:b/>
                <w:sz w:val="26"/>
                <w:szCs w:val="26"/>
              </w:rPr>
              <w:t>Кваліфікаційні вимоги</w:t>
            </w:r>
          </w:p>
        </w:tc>
      </w:tr>
      <w:tr w:rsidR="00704EC5" w:rsidRPr="00C36157" w:rsidTr="00AD1B84">
        <w:trPr>
          <w:trHeight w:val="45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C36157" w:rsidRDefault="00704EC5" w:rsidP="0086213B">
            <w:pPr>
              <w:pStyle w:val="rvps12"/>
              <w:jc w:val="center"/>
              <w:rPr>
                <w:sz w:val="26"/>
                <w:szCs w:val="26"/>
              </w:rPr>
            </w:pPr>
            <w:r w:rsidRPr="00C36157">
              <w:rPr>
                <w:sz w:val="26"/>
                <w:szCs w:val="26"/>
              </w:rPr>
              <w:t>1.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C36157" w:rsidRDefault="00704EC5" w:rsidP="0086213B">
            <w:pPr>
              <w:pStyle w:val="rvps14"/>
              <w:ind w:left="72"/>
              <w:rPr>
                <w:sz w:val="26"/>
                <w:szCs w:val="26"/>
              </w:rPr>
            </w:pPr>
            <w:r w:rsidRPr="00C36157">
              <w:rPr>
                <w:sz w:val="26"/>
                <w:szCs w:val="26"/>
              </w:rPr>
              <w:t>Освіта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EC5" w:rsidRPr="00C36157" w:rsidRDefault="00745044" w:rsidP="00745044">
            <w:pPr>
              <w:pStyle w:val="a4"/>
              <w:spacing w:before="0" w:beforeAutospacing="0" w:after="0" w:afterAutospacing="0"/>
              <w:ind w:left="161" w:right="126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36157">
              <w:rPr>
                <w:sz w:val="26"/>
                <w:szCs w:val="26"/>
              </w:rPr>
              <w:t>В</w:t>
            </w:r>
            <w:r w:rsidR="00704EC5" w:rsidRPr="00C36157">
              <w:rPr>
                <w:sz w:val="26"/>
                <w:szCs w:val="26"/>
              </w:rPr>
              <w:t>ища</w:t>
            </w:r>
            <w:proofErr w:type="spellEnd"/>
            <w:r w:rsidRPr="006F52E1">
              <w:rPr>
                <w:sz w:val="26"/>
                <w:szCs w:val="26"/>
              </w:rPr>
              <w:t xml:space="preserve"> </w:t>
            </w:r>
            <w:r w:rsidRPr="00C36157">
              <w:rPr>
                <w:sz w:val="26"/>
                <w:szCs w:val="26"/>
                <w:lang w:val="uk-UA"/>
              </w:rPr>
              <w:t>освіта за</w:t>
            </w:r>
            <w:r w:rsidR="00C36157" w:rsidRPr="00C36157">
              <w:rPr>
                <w:sz w:val="26"/>
                <w:szCs w:val="26"/>
                <w:lang w:val="uk-UA"/>
              </w:rPr>
              <w:t xml:space="preserve"> </w:t>
            </w:r>
            <w:r w:rsidRPr="00C36157">
              <w:rPr>
                <w:sz w:val="26"/>
                <w:szCs w:val="26"/>
                <w:lang w:val="uk-UA"/>
              </w:rPr>
              <w:t>освітнім</w:t>
            </w:r>
            <w:r w:rsidRPr="00C36157">
              <w:rPr>
                <w:sz w:val="26"/>
                <w:szCs w:val="26"/>
              </w:rPr>
              <w:t xml:space="preserve"> ступ</w:t>
            </w:r>
            <w:proofErr w:type="spellStart"/>
            <w:r w:rsidRPr="00C36157">
              <w:rPr>
                <w:sz w:val="26"/>
                <w:szCs w:val="26"/>
                <w:lang w:val="uk-UA"/>
              </w:rPr>
              <w:t>енем</w:t>
            </w:r>
            <w:proofErr w:type="spellEnd"/>
            <w:r w:rsidR="00704EC5" w:rsidRPr="00C36157">
              <w:rPr>
                <w:sz w:val="26"/>
                <w:szCs w:val="26"/>
              </w:rPr>
              <w:t xml:space="preserve"> не </w:t>
            </w:r>
            <w:proofErr w:type="spellStart"/>
            <w:r w:rsidR="00704EC5" w:rsidRPr="00C36157">
              <w:rPr>
                <w:sz w:val="26"/>
                <w:szCs w:val="26"/>
              </w:rPr>
              <w:t>нижче</w:t>
            </w:r>
            <w:proofErr w:type="spellEnd"/>
            <w:r w:rsidR="00704EC5" w:rsidRPr="00C36157">
              <w:rPr>
                <w:sz w:val="26"/>
                <w:szCs w:val="26"/>
              </w:rPr>
              <w:t xml:space="preserve"> бакалавра, </w:t>
            </w:r>
            <w:proofErr w:type="spellStart"/>
            <w:r w:rsidR="00704EC5" w:rsidRPr="00C36157">
              <w:rPr>
                <w:sz w:val="26"/>
                <w:szCs w:val="26"/>
              </w:rPr>
              <w:t>молодшого</w:t>
            </w:r>
            <w:proofErr w:type="spellEnd"/>
            <w:r w:rsidR="00704EC5" w:rsidRPr="00C36157">
              <w:rPr>
                <w:sz w:val="26"/>
                <w:szCs w:val="26"/>
              </w:rPr>
              <w:t xml:space="preserve"> бакалавра</w:t>
            </w:r>
            <w:r w:rsidRPr="00C36157">
              <w:rPr>
                <w:sz w:val="26"/>
                <w:szCs w:val="26"/>
                <w:lang w:val="uk-UA"/>
              </w:rPr>
              <w:t xml:space="preserve"> </w:t>
            </w:r>
            <w:proofErr w:type="gramStart"/>
            <w:r w:rsidRPr="00C36157">
              <w:rPr>
                <w:sz w:val="26"/>
                <w:szCs w:val="26"/>
                <w:lang w:val="uk-UA"/>
              </w:rPr>
              <w:t>за</w:t>
            </w:r>
            <w:proofErr w:type="gramEnd"/>
            <w:r w:rsidRPr="00C36157">
              <w:rPr>
                <w:sz w:val="26"/>
                <w:szCs w:val="26"/>
                <w:lang w:val="uk-UA"/>
              </w:rPr>
              <w:t xml:space="preserve"> спеціальністю «Правознавство»</w:t>
            </w:r>
          </w:p>
        </w:tc>
      </w:tr>
      <w:tr w:rsidR="00704EC5" w:rsidRPr="00C36157" w:rsidTr="00AD1B84">
        <w:trPr>
          <w:trHeight w:val="52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C36157" w:rsidRDefault="00704EC5" w:rsidP="0086213B">
            <w:pPr>
              <w:pStyle w:val="rvps12"/>
              <w:jc w:val="center"/>
              <w:rPr>
                <w:sz w:val="26"/>
                <w:szCs w:val="26"/>
              </w:rPr>
            </w:pPr>
            <w:r w:rsidRPr="00C36157">
              <w:rPr>
                <w:sz w:val="26"/>
                <w:szCs w:val="26"/>
              </w:rPr>
              <w:t>2.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C36157" w:rsidRDefault="00704EC5" w:rsidP="0086213B">
            <w:pPr>
              <w:pStyle w:val="rvps14"/>
              <w:ind w:left="72" w:right="268"/>
              <w:rPr>
                <w:sz w:val="26"/>
                <w:szCs w:val="26"/>
              </w:rPr>
            </w:pPr>
            <w:r w:rsidRPr="00C36157">
              <w:rPr>
                <w:sz w:val="26"/>
                <w:szCs w:val="26"/>
              </w:rPr>
              <w:t>Досвід роботи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EC5" w:rsidRPr="00C36157" w:rsidRDefault="00704EC5" w:rsidP="00AD1B84">
            <w:pPr>
              <w:pStyle w:val="a4"/>
              <w:spacing w:before="0" w:beforeAutospacing="0" w:after="0" w:afterAutospacing="0"/>
              <w:ind w:left="161" w:right="126"/>
              <w:jc w:val="both"/>
              <w:rPr>
                <w:sz w:val="26"/>
                <w:szCs w:val="26"/>
                <w:lang w:val="uk-UA"/>
              </w:rPr>
            </w:pPr>
            <w:r w:rsidRPr="00C36157">
              <w:rPr>
                <w:sz w:val="26"/>
                <w:szCs w:val="26"/>
              </w:rPr>
              <w:t xml:space="preserve">не </w:t>
            </w:r>
            <w:proofErr w:type="spellStart"/>
            <w:r w:rsidRPr="00C36157">
              <w:rPr>
                <w:sz w:val="26"/>
                <w:szCs w:val="26"/>
              </w:rPr>
              <w:t>потребує</w:t>
            </w:r>
            <w:proofErr w:type="spellEnd"/>
          </w:p>
        </w:tc>
      </w:tr>
      <w:tr w:rsidR="00704EC5" w:rsidRPr="00C36157" w:rsidTr="00AD1B84">
        <w:trPr>
          <w:trHeight w:val="37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C36157" w:rsidRDefault="00704EC5" w:rsidP="0086213B">
            <w:pPr>
              <w:pStyle w:val="rvps12"/>
              <w:jc w:val="center"/>
              <w:rPr>
                <w:sz w:val="26"/>
                <w:szCs w:val="26"/>
              </w:rPr>
            </w:pPr>
            <w:r w:rsidRPr="00C36157">
              <w:rPr>
                <w:sz w:val="26"/>
                <w:szCs w:val="26"/>
              </w:rPr>
              <w:t>3.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C36157" w:rsidRDefault="00704EC5" w:rsidP="0086213B">
            <w:pPr>
              <w:pStyle w:val="rvps14"/>
              <w:ind w:left="72"/>
              <w:rPr>
                <w:sz w:val="26"/>
                <w:szCs w:val="26"/>
              </w:rPr>
            </w:pPr>
            <w:r w:rsidRPr="00C36157">
              <w:rPr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C36157" w:rsidRDefault="00704EC5" w:rsidP="00AD1B84">
            <w:pPr>
              <w:pStyle w:val="rvps14"/>
              <w:ind w:left="161" w:right="126"/>
              <w:jc w:val="both"/>
              <w:rPr>
                <w:sz w:val="26"/>
                <w:szCs w:val="26"/>
              </w:rPr>
            </w:pPr>
            <w:r w:rsidRPr="00C36157">
              <w:rPr>
                <w:rStyle w:val="rvts0"/>
                <w:sz w:val="26"/>
                <w:szCs w:val="26"/>
              </w:rPr>
              <w:t>вільне володіння державною мовою</w:t>
            </w:r>
          </w:p>
        </w:tc>
      </w:tr>
      <w:tr w:rsidR="00704EC5" w:rsidRPr="00C36157" w:rsidTr="00535690">
        <w:trPr>
          <w:trHeight w:val="329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EC5" w:rsidRPr="00C36157" w:rsidRDefault="00B813BA" w:rsidP="00ED36F5">
            <w:pPr>
              <w:pStyle w:val="rvps14"/>
              <w:ind w:right="270"/>
              <w:jc w:val="center"/>
              <w:rPr>
                <w:b/>
                <w:sz w:val="26"/>
                <w:szCs w:val="26"/>
              </w:rPr>
            </w:pPr>
            <w:hyperlink r:id="rId7" w:tgtFrame="_top" w:history="1">
              <w:r w:rsidR="00704EC5" w:rsidRPr="00C36157">
                <w:rPr>
                  <w:rStyle w:val="a3"/>
                  <w:b/>
                  <w:color w:val="auto"/>
                  <w:sz w:val="26"/>
                  <w:szCs w:val="26"/>
                  <w:u w:val="none"/>
                </w:rPr>
                <w:t>Вимоги до компетентності</w:t>
              </w:r>
            </w:hyperlink>
          </w:p>
        </w:tc>
      </w:tr>
      <w:tr w:rsidR="00704EC5" w:rsidRPr="00C36157" w:rsidTr="00ED36F5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EC5" w:rsidRPr="00C36157" w:rsidRDefault="00704EC5" w:rsidP="00ED36F5">
            <w:pPr>
              <w:pStyle w:val="rvps14"/>
              <w:jc w:val="center"/>
              <w:rPr>
                <w:b/>
                <w:sz w:val="26"/>
                <w:szCs w:val="26"/>
              </w:rPr>
            </w:pPr>
            <w:r w:rsidRPr="00C36157">
              <w:rPr>
                <w:b/>
                <w:sz w:val="26"/>
                <w:szCs w:val="26"/>
              </w:rPr>
              <w:t>Вимога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EC5" w:rsidRPr="00C36157" w:rsidRDefault="00704EC5" w:rsidP="00ED36F5">
            <w:pPr>
              <w:pStyle w:val="a4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uk-UA"/>
              </w:rPr>
            </w:pPr>
            <w:r w:rsidRPr="00C36157">
              <w:rPr>
                <w:b/>
                <w:sz w:val="26"/>
                <w:szCs w:val="26"/>
                <w:lang w:val="uk-UA"/>
              </w:rPr>
              <w:t>Компоненти вимоги</w:t>
            </w:r>
          </w:p>
        </w:tc>
      </w:tr>
      <w:tr w:rsidR="00704EC5" w:rsidRPr="00C36157" w:rsidTr="00AD1B84">
        <w:trPr>
          <w:trHeight w:val="7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C36157" w:rsidRDefault="00704EC5" w:rsidP="0086213B">
            <w:pPr>
              <w:pStyle w:val="rvps12"/>
              <w:jc w:val="center"/>
              <w:rPr>
                <w:sz w:val="26"/>
                <w:szCs w:val="26"/>
              </w:rPr>
            </w:pPr>
            <w:r w:rsidRPr="00C36157">
              <w:rPr>
                <w:sz w:val="26"/>
                <w:szCs w:val="26"/>
              </w:rPr>
              <w:t>1.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EC5" w:rsidRPr="00C36157" w:rsidRDefault="00704EC5" w:rsidP="0086213B">
            <w:pPr>
              <w:pStyle w:val="a4"/>
              <w:ind w:left="72"/>
              <w:rPr>
                <w:sz w:val="26"/>
                <w:szCs w:val="26"/>
                <w:lang w:val="uk-UA"/>
              </w:rPr>
            </w:pPr>
            <w:r w:rsidRPr="00C36157">
              <w:rPr>
                <w:sz w:val="26"/>
                <w:szCs w:val="26"/>
                <w:lang w:val="uk-UA"/>
              </w:rPr>
              <w:t>Відповідальність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EC5" w:rsidRPr="00C36157" w:rsidRDefault="00704EC5" w:rsidP="00003C94">
            <w:pPr>
              <w:pStyle w:val="a4"/>
              <w:numPr>
                <w:ilvl w:val="0"/>
                <w:numId w:val="2"/>
              </w:numPr>
              <w:tabs>
                <w:tab w:val="left" w:pos="444"/>
              </w:tabs>
              <w:spacing w:before="0" w:beforeAutospacing="0" w:after="0" w:afterAutospacing="0"/>
              <w:ind w:left="161" w:right="126" w:firstLine="0"/>
              <w:jc w:val="both"/>
              <w:rPr>
                <w:sz w:val="26"/>
                <w:szCs w:val="26"/>
                <w:lang w:val="uk-UA"/>
              </w:rPr>
            </w:pPr>
            <w:r w:rsidRPr="00C36157">
              <w:rPr>
                <w:sz w:val="26"/>
                <w:szCs w:val="26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704EC5" w:rsidRPr="00C36157" w:rsidRDefault="00704EC5" w:rsidP="007C1C78">
            <w:pPr>
              <w:pStyle w:val="a4"/>
              <w:numPr>
                <w:ilvl w:val="0"/>
                <w:numId w:val="2"/>
              </w:numPr>
              <w:tabs>
                <w:tab w:val="left" w:pos="444"/>
              </w:tabs>
              <w:spacing w:before="0" w:beforeAutospacing="0" w:after="0" w:afterAutospacing="0"/>
              <w:ind w:left="161" w:right="126" w:firstLine="0"/>
              <w:jc w:val="both"/>
              <w:rPr>
                <w:color w:val="FFC000"/>
                <w:sz w:val="26"/>
                <w:szCs w:val="26"/>
                <w:lang w:val="uk-UA"/>
              </w:rPr>
            </w:pPr>
            <w:r w:rsidRPr="00C36157">
              <w:rPr>
                <w:sz w:val="26"/>
                <w:szCs w:val="26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</w:tc>
      </w:tr>
      <w:tr w:rsidR="00704EC5" w:rsidRPr="00C36157" w:rsidTr="00AD1B84">
        <w:trPr>
          <w:trHeight w:val="7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EC5" w:rsidRPr="00C36157" w:rsidRDefault="00704EC5" w:rsidP="0086213B">
            <w:pPr>
              <w:pStyle w:val="rvps12"/>
              <w:jc w:val="center"/>
              <w:rPr>
                <w:sz w:val="26"/>
                <w:szCs w:val="26"/>
              </w:rPr>
            </w:pPr>
            <w:r w:rsidRPr="00C36157">
              <w:rPr>
                <w:sz w:val="26"/>
                <w:szCs w:val="26"/>
              </w:rPr>
              <w:t>2.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EC5" w:rsidRPr="00C36157" w:rsidRDefault="00E237BE" w:rsidP="0086213B">
            <w:pPr>
              <w:pStyle w:val="a4"/>
              <w:ind w:left="72"/>
              <w:rPr>
                <w:sz w:val="26"/>
                <w:szCs w:val="26"/>
                <w:lang w:val="uk-UA"/>
              </w:rPr>
            </w:pPr>
            <w:r w:rsidRPr="00C36157">
              <w:rPr>
                <w:sz w:val="26"/>
                <w:szCs w:val="26"/>
                <w:lang w:val="uk-UA"/>
              </w:rPr>
              <w:t>Командна робота та взаємодія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EC5" w:rsidRPr="00C36157" w:rsidRDefault="00E237BE" w:rsidP="00003C94">
            <w:pPr>
              <w:pStyle w:val="a4"/>
              <w:numPr>
                <w:ilvl w:val="0"/>
                <w:numId w:val="2"/>
              </w:numPr>
              <w:tabs>
                <w:tab w:val="left" w:pos="444"/>
              </w:tabs>
              <w:spacing w:before="0" w:beforeAutospacing="0" w:after="0" w:afterAutospacing="0"/>
              <w:ind w:left="161" w:right="126" w:firstLine="0"/>
              <w:jc w:val="both"/>
              <w:rPr>
                <w:sz w:val="26"/>
                <w:szCs w:val="26"/>
                <w:lang w:val="uk-UA"/>
              </w:rPr>
            </w:pPr>
            <w:r w:rsidRPr="00C36157">
              <w:rPr>
                <w:sz w:val="26"/>
                <w:szCs w:val="26"/>
                <w:lang w:val="uk-UA"/>
              </w:rPr>
              <w:t>розуміння ваги свого внеску у загальний результат роботи відділу;</w:t>
            </w:r>
          </w:p>
          <w:p w:rsidR="00E237BE" w:rsidRPr="00C36157" w:rsidRDefault="00E237BE" w:rsidP="00003C94">
            <w:pPr>
              <w:pStyle w:val="a4"/>
              <w:numPr>
                <w:ilvl w:val="0"/>
                <w:numId w:val="2"/>
              </w:numPr>
              <w:tabs>
                <w:tab w:val="left" w:pos="444"/>
              </w:tabs>
              <w:spacing w:before="0" w:beforeAutospacing="0" w:after="0" w:afterAutospacing="0"/>
              <w:ind w:left="161" w:right="126" w:firstLine="0"/>
              <w:jc w:val="both"/>
              <w:rPr>
                <w:sz w:val="26"/>
                <w:szCs w:val="26"/>
                <w:lang w:val="uk-UA"/>
              </w:rPr>
            </w:pPr>
            <w:r w:rsidRPr="00C36157">
              <w:rPr>
                <w:sz w:val="26"/>
                <w:szCs w:val="26"/>
                <w:lang w:val="uk-UA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:rsidR="00E237BE" w:rsidRPr="00C36157" w:rsidRDefault="00E237BE" w:rsidP="00003C94">
            <w:pPr>
              <w:pStyle w:val="a4"/>
              <w:numPr>
                <w:ilvl w:val="0"/>
                <w:numId w:val="2"/>
              </w:numPr>
              <w:tabs>
                <w:tab w:val="left" w:pos="444"/>
              </w:tabs>
              <w:spacing w:before="0" w:beforeAutospacing="0" w:after="0" w:afterAutospacing="0"/>
              <w:ind w:left="161" w:right="126" w:firstLine="0"/>
              <w:jc w:val="both"/>
              <w:rPr>
                <w:sz w:val="26"/>
                <w:szCs w:val="26"/>
                <w:lang w:val="uk-UA"/>
              </w:rPr>
            </w:pPr>
            <w:r w:rsidRPr="00C36157">
              <w:rPr>
                <w:sz w:val="26"/>
                <w:szCs w:val="26"/>
                <w:lang w:val="uk-UA"/>
              </w:rPr>
              <w:t>орієнтація на командний результат</w:t>
            </w:r>
          </w:p>
        </w:tc>
      </w:tr>
      <w:tr w:rsidR="00704EC5" w:rsidRPr="00C36157" w:rsidTr="00AD1B84">
        <w:trPr>
          <w:trHeight w:val="7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EC5" w:rsidRPr="00C36157" w:rsidRDefault="00704EC5" w:rsidP="0086213B">
            <w:pPr>
              <w:pStyle w:val="rvps12"/>
              <w:jc w:val="center"/>
              <w:rPr>
                <w:sz w:val="26"/>
                <w:szCs w:val="26"/>
              </w:rPr>
            </w:pPr>
            <w:r w:rsidRPr="00C36157">
              <w:rPr>
                <w:sz w:val="26"/>
                <w:szCs w:val="26"/>
              </w:rPr>
              <w:t>3.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EC5" w:rsidRPr="00C36157" w:rsidRDefault="00704EC5" w:rsidP="0086213B">
            <w:pPr>
              <w:pStyle w:val="a4"/>
              <w:ind w:left="72"/>
              <w:rPr>
                <w:sz w:val="26"/>
                <w:szCs w:val="26"/>
                <w:lang w:val="uk-UA"/>
              </w:rPr>
            </w:pPr>
            <w:r w:rsidRPr="00C36157">
              <w:rPr>
                <w:sz w:val="26"/>
                <w:szCs w:val="26"/>
                <w:lang w:val="uk-UA"/>
              </w:rPr>
              <w:t xml:space="preserve">Цифрова грамотність 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EC5" w:rsidRPr="00C36157" w:rsidRDefault="00704EC5" w:rsidP="00003C94">
            <w:pPr>
              <w:pStyle w:val="a4"/>
              <w:numPr>
                <w:ilvl w:val="0"/>
                <w:numId w:val="11"/>
              </w:numPr>
              <w:tabs>
                <w:tab w:val="left" w:pos="444"/>
              </w:tabs>
              <w:spacing w:before="0" w:beforeAutospacing="0" w:after="0" w:afterAutospacing="0"/>
              <w:ind w:left="161" w:right="126" w:firstLine="0"/>
              <w:jc w:val="both"/>
              <w:rPr>
                <w:sz w:val="26"/>
                <w:szCs w:val="26"/>
                <w:lang w:val="uk-UA"/>
              </w:rPr>
            </w:pPr>
            <w:r w:rsidRPr="00C36157">
              <w:rPr>
                <w:sz w:val="26"/>
                <w:szCs w:val="26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704EC5" w:rsidRPr="00C36157" w:rsidRDefault="00704EC5" w:rsidP="00003C94">
            <w:pPr>
              <w:pStyle w:val="a4"/>
              <w:numPr>
                <w:ilvl w:val="0"/>
                <w:numId w:val="11"/>
              </w:numPr>
              <w:tabs>
                <w:tab w:val="left" w:pos="444"/>
              </w:tabs>
              <w:spacing w:before="0" w:beforeAutospacing="0" w:after="0" w:afterAutospacing="0"/>
              <w:ind w:left="161" w:right="126" w:firstLine="0"/>
              <w:jc w:val="both"/>
              <w:rPr>
                <w:sz w:val="26"/>
                <w:szCs w:val="26"/>
                <w:lang w:val="uk-UA"/>
              </w:rPr>
            </w:pPr>
            <w:r w:rsidRPr="00C36157">
              <w:rPr>
                <w:sz w:val="26"/>
                <w:szCs w:val="26"/>
                <w:lang w:val="uk-UA"/>
              </w:rPr>
              <w:t>вміння використовувати сервіси інтернету для ефективного пошуку потрібної інформації;</w:t>
            </w:r>
          </w:p>
          <w:p w:rsidR="00704EC5" w:rsidRPr="00C36157" w:rsidRDefault="00704EC5" w:rsidP="00003C94">
            <w:pPr>
              <w:pStyle w:val="a4"/>
              <w:numPr>
                <w:ilvl w:val="0"/>
                <w:numId w:val="11"/>
              </w:numPr>
              <w:tabs>
                <w:tab w:val="left" w:pos="444"/>
              </w:tabs>
              <w:spacing w:before="0" w:beforeAutospacing="0" w:after="0" w:afterAutospacing="0"/>
              <w:ind w:left="161" w:right="126" w:firstLine="0"/>
              <w:jc w:val="both"/>
              <w:rPr>
                <w:sz w:val="26"/>
                <w:szCs w:val="26"/>
                <w:lang w:val="uk-UA"/>
              </w:rPr>
            </w:pPr>
            <w:r w:rsidRPr="00C36157">
              <w:rPr>
                <w:sz w:val="26"/>
                <w:szCs w:val="26"/>
                <w:lang w:val="uk-UA"/>
              </w:rPr>
              <w:lastRenderedPageBreak/>
              <w:t>вміння перевіряти надійність джерел і достовірність даних та інформації у цифровому середовищі;</w:t>
            </w:r>
          </w:p>
          <w:p w:rsidR="002D6293" w:rsidRPr="00C36157" w:rsidRDefault="00704EC5" w:rsidP="007C1C78">
            <w:pPr>
              <w:pStyle w:val="a4"/>
              <w:numPr>
                <w:ilvl w:val="0"/>
                <w:numId w:val="11"/>
              </w:numPr>
              <w:tabs>
                <w:tab w:val="left" w:pos="444"/>
              </w:tabs>
              <w:spacing w:before="0" w:beforeAutospacing="0" w:after="0" w:afterAutospacing="0"/>
              <w:ind w:left="161" w:right="126" w:firstLine="0"/>
              <w:jc w:val="both"/>
              <w:rPr>
                <w:sz w:val="26"/>
                <w:szCs w:val="26"/>
                <w:lang w:val="uk-UA"/>
              </w:rPr>
            </w:pPr>
            <w:r w:rsidRPr="00C36157">
              <w:rPr>
                <w:sz w:val="26"/>
                <w:szCs w:val="26"/>
                <w:lang w:val="uk-UA"/>
              </w:rPr>
              <w:t>вміння використовувати електронні ресурси, системи електронного документообігу та інші електронні урядові системи для обміну інформацією, для електронного листування в рам</w:t>
            </w:r>
            <w:r w:rsidR="007C1C78">
              <w:rPr>
                <w:sz w:val="26"/>
                <w:szCs w:val="26"/>
                <w:lang w:val="uk-UA"/>
              </w:rPr>
              <w:t>ках своїх посадових обов’язків</w:t>
            </w:r>
          </w:p>
        </w:tc>
      </w:tr>
      <w:tr w:rsidR="00704EC5" w:rsidRPr="00C36157" w:rsidTr="00AD1B84">
        <w:trPr>
          <w:trHeight w:val="310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C36157" w:rsidRDefault="00704EC5" w:rsidP="00704EC5">
            <w:pPr>
              <w:pStyle w:val="a4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uk-UA"/>
              </w:rPr>
            </w:pPr>
            <w:r w:rsidRPr="00C36157">
              <w:rPr>
                <w:b/>
                <w:sz w:val="26"/>
                <w:szCs w:val="26"/>
                <w:lang w:val="uk-UA"/>
              </w:rPr>
              <w:lastRenderedPageBreak/>
              <w:t>Професійні знання</w:t>
            </w:r>
          </w:p>
        </w:tc>
      </w:tr>
      <w:tr w:rsidR="00704EC5" w:rsidRPr="00C36157" w:rsidTr="00AD1B84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C36157" w:rsidRDefault="00704EC5" w:rsidP="00704EC5">
            <w:pPr>
              <w:pStyle w:val="rvps14"/>
              <w:jc w:val="center"/>
              <w:rPr>
                <w:b/>
                <w:sz w:val="26"/>
                <w:szCs w:val="26"/>
              </w:rPr>
            </w:pPr>
            <w:r w:rsidRPr="00C36157">
              <w:rPr>
                <w:b/>
                <w:sz w:val="26"/>
                <w:szCs w:val="26"/>
              </w:rPr>
              <w:t>Вимога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C36157" w:rsidRDefault="00704EC5" w:rsidP="00704EC5">
            <w:pPr>
              <w:pStyle w:val="a4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uk-UA"/>
              </w:rPr>
            </w:pPr>
            <w:r w:rsidRPr="00C36157">
              <w:rPr>
                <w:b/>
                <w:sz w:val="26"/>
                <w:szCs w:val="26"/>
                <w:lang w:val="uk-UA"/>
              </w:rPr>
              <w:t>Компоненти вимоги</w:t>
            </w:r>
          </w:p>
        </w:tc>
      </w:tr>
      <w:tr w:rsidR="00704EC5" w:rsidRPr="00C36157" w:rsidTr="00AD1B8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C36157" w:rsidRDefault="00704EC5" w:rsidP="0086213B">
            <w:pPr>
              <w:pStyle w:val="rvps12"/>
              <w:jc w:val="center"/>
              <w:rPr>
                <w:sz w:val="26"/>
                <w:szCs w:val="26"/>
              </w:rPr>
            </w:pPr>
            <w:r w:rsidRPr="00C36157">
              <w:rPr>
                <w:sz w:val="26"/>
                <w:szCs w:val="26"/>
              </w:rPr>
              <w:t>1.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C36157" w:rsidRDefault="00704EC5" w:rsidP="0086213B">
            <w:pPr>
              <w:pStyle w:val="rvps14"/>
              <w:ind w:left="72"/>
              <w:rPr>
                <w:sz w:val="26"/>
                <w:szCs w:val="26"/>
              </w:rPr>
            </w:pPr>
            <w:r w:rsidRPr="00C36157">
              <w:rPr>
                <w:sz w:val="26"/>
                <w:szCs w:val="26"/>
              </w:rPr>
              <w:t>Знання законодавства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C36157" w:rsidRDefault="00704EC5" w:rsidP="0086213B">
            <w:pPr>
              <w:pStyle w:val="a4"/>
              <w:spacing w:before="0" w:beforeAutospacing="0" w:after="0" w:afterAutospacing="0"/>
              <w:ind w:left="161" w:right="126"/>
              <w:rPr>
                <w:sz w:val="26"/>
                <w:szCs w:val="26"/>
                <w:lang w:val="uk-UA"/>
              </w:rPr>
            </w:pPr>
            <w:r w:rsidRPr="00C36157">
              <w:rPr>
                <w:sz w:val="26"/>
                <w:szCs w:val="26"/>
                <w:lang w:val="uk-UA"/>
              </w:rPr>
              <w:t>Конституці</w:t>
            </w:r>
            <w:r w:rsidR="007D148F">
              <w:rPr>
                <w:sz w:val="26"/>
                <w:szCs w:val="26"/>
                <w:lang w:val="uk-UA"/>
              </w:rPr>
              <w:t>я</w:t>
            </w:r>
            <w:r w:rsidR="00E237BE" w:rsidRPr="00C36157">
              <w:rPr>
                <w:sz w:val="26"/>
                <w:szCs w:val="26"/>
                <w:lang w:val="uk-UA"/>
              </w:rPr>
              <w:t xml:space="preserve"> України</w:t>
            </w:r>
          </w:p>
          <w:p w:rsidR="00704EC5" w:rsidRPr="00C36157" w:rsidRDefault="00704EC5" w:rsidP="0086213B">
            <w:pPr>
              <w:pStyle w:val="a4"/>
              <w:spacing w:before="0" w:beforeAutospacing="0" w:after="0" w:afterAutospacing="0"/>
              <w:ind w:left="161" w:right="126"/>
              <w:rPr>
                <w:sz w:val="26"/>
                <w:szCs w:val="26"/>
                <w:lang w:val="uk-UA"/>
              </w:rPr>
            </w:pPr>
            <w:r w:rsidRPr="00C36157">
              <w:rPr>
                <w:sz w:val="26"/>
                <w:szCs w:val="26"/>
                <w:lang w:val="uk-UA"/>
              </w:rPr>
              <w:t>Закон України «Про державну службу»</w:t>
            </w:r>
          </w:p>
          <w:p w:rsidR="00704EC5" w:rsidRPr="00C36157" w:rsidRDefault="00704EC5" w:rsidP="007D148F">
            <w:pPr>
              <w:pStyle w:val="a4"/>
              <w:spacing w:before="0" w:beforeAutospacing="0" w:after="0" w:afterAutospacing="0"/>
              <w:ind w:left="161" w:right="126"/>
              <w:rPr>
                <w:sz w:val="26"/>
                <w:szCs w:val="26"/>
                <w:lang w:val="uk-UA"/>
              </w:rPr>
            </w:pPr>
            <w:r w:rsidRPr="00C36157">
              <w:rPr>
                <w:sz w:val="26"/>
                <w:szCs w:val="26"/>
                <w:lang w:val="uk-UA"/>
              </w:rPr>
              <w:t>Закон України «Про запобігання корупції»</w:t>
            </w:r>
          </w:p>
        </w:tc>
      </w:tr>
      <w:tr w:rsidR="00704EC5" w:rsidRPr="00C36157" w:rsidTr="00AD1B8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EC5" w:rsidRPr="00C36157" w:rsidRDefault="00704EC5" w:rsidP="0086213B">
            <w:pPr>
              <w:pStyle w:val="rvps12"/>
              <w:jc w:val="center"/>
              <w:rPr>
                <w:sz w:val="26"/>
                <w:szCs w:val="26"/>
              </w:rPr>
            </w:pPr>
            <w:r w:rsidRPr="00C36157">
              <w:rPr>
                <w:sz w:val="26"/>
                <w:szCs w:val="26"/>
              </w:rPr>
              <w:t>2.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EC5" w:rsidRPr="00C36157" w:rsidRDefault="00704EC5" w:rsidP="0086213B">
            <w:pPr>
              <w:pStyle w:val="rvps14"/>
              <w:ind w:left="72"/>
              <w:rPr>
                <w:sz w:val="26"/>
                <w:szCs w:val="26"/>
              </w:rPr>
            </w:pPr>
            <w:r w:rsidRPr="00C36157">
              <w:rPr>
                <w:sz w:val="26"/>
                <w:szCs w:val="26"/>
              </w:rPr>
              <w:t>Знання законодавства у сфері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37BE" w:rsidRPr="00712578" w:rsidRDefault="00E237BE" w:rsidP="00203B9B">
            <w:pPr>
              <w:pStyle w:val="ab"/>
              <w:numPr>
                <w:ilvl w:val="0"/>
                <w:numId w:val="19"/>
              </w:numPr>
              <w:tabs>
                <w:tab w:val="left" w:pos="0"/>
                <w:tab w:val="left" w:pos="184"/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 w:rsidRPr="00712578">
              <w:rPr>
                <w:sz w:val="26"/>
                <w:szCs w:val="26"/>
              </w:rPr>
              <w:t>Цивільний кодекс України</w:t>
            </w:r>
          </w:p>
          <w:p w:rsidR="00E237BE" w:rsidRPr="00712578" w:rsidRDefault="00E237BE" w:rsidP="00203B9B">
            <w:pPr>
              <w:pStyle w:val="ab"/>
              <w:numPr>
                <w:ilvl w:val="0"/>
                <w:numId w:val="19"/>
              </w:numPr>
              <w:tabs>
                <w:tab w:val="left" w:pos="0"/>
                <w:tab w:val="left" w:pos="184"/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 w:rsidRPr="00712578">
              <w:rPr>
                <w:sz w:val="26"/>
                <w:szCs w:val="26"/>
              </w:rPr>
              <w:t>Цивільний процесуальний кодекс України</w:t>
            </w:r>
          </w:p>
          <w:p w:rsidR="00E237BE" w:rsidRPr="00712578" w:rsidRDefault="00E237BE" w:rsidP="00203B9B">
            <w:pPr>
              <w:pStyle w:val="ab"/>
              <w:numPr>
                <w:ilvl w:val="0"/>
                <w:numId w:val="19"/>
              </w:numPr>
              <w:tabs>
                <w:tab w:val="left" w:pos="0"/>
                <w:tab w:val="left" w:pos="184"/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 w:rsidRPr="00712578">
              <w:rPr>
                <w:sz w:val="26"/>
                <w:szCs w:val="26"/>
              </w:rPr>
              <w:t>Інструкція з діловодства в місцевих та апеляційних судах України від 20.08.2019 р. № 814 (зі змінами</w:t>
            </w:r>
            <w:r w:rsidR="007773E3" w:rsidRPr="00712578">
              <w:rPr>
                <w:sz w:val="26"/>
                <w:szCs w:val="26"/>
              </w:rPr>
              <w:t xml:space="preserve"> та доповненнями</w:t>
            </w:r>
            <w:r w:rsidRPr="00712578">
              <w:rPr>
                <w:sz w:val="26"/>
                <w:szCs w:val="26"/>
              </w:rPr>
              <w:t>)</w:t>
            </w:r>
          </w:p>
          <w:p w:rsidR="007773E3" w:rsidRPr="00712578" w:rsidRDefault="00E237BE" w:rsidP="007773E3">
            <w:pPr>
              <w:pStyle w:val="ab"/>
              <w:numPr>
                <w:ilvl w:val="0"/>
                <w:numId w:val="19"/>
              </w:numPr>
              <w:tabs>
                <w:tab w:val="left" w:pos="0"/>
                <w:tab w:val="left" w:pos="184"/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 w:rsidRPr="00712578">
              <w:rPr>
                <w:sz w:val="26"/>
                <w:szCs w:val="26"/>
              </w:rPr>
              <w:t>Правила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</w:t>
            </w:r>
            <w:r w:rsidR="00203B9B" w:rsidRPr="00712578">
              <w:rPr>
                <w:sz w:val="26"/>
                <w:szCs w:val="26"/>
              </w:rPr>
              <w:t xml:space="preserve"> від </w:t>
            </w:r>
            <w:r w:rsidR="00203B9B" w:rsidRPr="00712578">
              <w:rPr>
                <w:bCs/>
                <w:sz w:val="26"/>
                <w:szCs w:val="26"/>
                <w:shd w:val="clear" w:color="auto" w:fill="FFFFFF"/>
              </w:rPr>
              <w:t>18.06.2015  № 1000/5</w:t>
            </w:r>
            <w:r w:rsidR="007773E3" w:rsidRPr="00712578">
              <w:rPr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="007773E3" w:rsidRPr="00712578">
              <w:rPr>
                <w:sz w:val="26"/>
                <w:szCs w:val="26"/>
              </w:rPr>
              <w:t>(зі змінами та доповненнями)</w:t>
            </w:r>
          </w:p>
          <w:p w:rsidR="007773E3" w:rsidRPr="00712578" w:rsidRDefault="00E237BE" w:rsidP="007773E3">
            <w:pPr>
              <w:pStyle w:val="ab"/>
              <w:numPr>
                <w:ilvl w:val="0"/>
                <w:numId w:val="19"/>
              </w:numPr>
              <w:tabs>
                <w:tab w:val="left" w:pos="0"/>
                <w:tab w:val="left" w:pos="184"/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 w:rsidRPr="00712578">
              <w:rPr>
                <w:sz w:val="26"/>
                <w:szCs w:val="26"/>
              </w:rPr>
              <w:t>Положення про автоматизовану систему документообігу суду</w:t>
            </w:r>
            <w:r w:rsidR="007773E3" w:rsidRPr="00712578">
              <w:rPr>
                <w:sz w:val="26"/>
                <w:szCs w:val="26"/>
              </w:rPr>
              <w:t xml:space="preserve"> від </w:t>
            </w:r>
            <w:r w:rsidR="007773E3" w:rsidRPr="00712578">
              <w:rPr>
                <w:bCs/>
                <w:sz w:val="26"/>
                <w:szCs w:val="26"/>
                <w:shd w:val="clear" w:color="auto" w:fill="FFFFFF"/>
              </w:rPr>
              <w:t xml:space="preserve">26.11.2010  № 30 </w:t>
            </w:r>
            <w:r w:rsidR="007773E3" w:rsidRPr="00712578">
              <w:rPr>
                <w:sz w:val="26"/>
                <w:szCs w:val="26"/>
              </w:rPr>
              <w:t>(зі змінами та доповненнями)</w:t>
            </w:r>
          </w:p>
          <w:p w:rsidR="00704EC5" w:rsidRPr="00C36157" w:rsidRDefault="00535690" w:rsidP="007C1C78">
            <w:pPr>
              <w:pStyle w:val="ab"/>
              <w:numPr>
                <w:ilvl w:val="0"/>
                <w:numId w:val="19"/>
              </w:numPr>
              <w:tabs>
                <w:tab w:val="left" w:pos="0"/>
                <w:tab w:val="left" w:pos="268"/>
                <w:tab w:val="left" w:pos="410"/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 w:rsidRPr="00712578">
              <w:rPr>
                <w:bCs/>
                <w:sz w:val="26"/>
                <w:szCs w:val="26"/>
                <w:shd w:val="clear" w:color="auto" w:fill="FFFFFF"/>
              </w:rPr>
              <w:t xml:space="preserve">  Положення про порядок функціонування окремих підсистем Єдиної судової інформаційно-телекомунікаційної системи від 17.08.2021  №1845/0/15-21</w:t>
            </w:r>
          </w:p>
        </w:tc>
      </w:tr>
    </w:tbl>
    <w:p w:rsidR="00D17FF0" w:rsidRPr="00C36157" w:rsidRDefault="00D17FF0" w:rsidP="00003C94">
      <w:pPr>
        <w:pStyle w:val="rvps7"/>
        <w:rPr>
          <w:rStyle w:val="rvts15"/>
          <w:sz w:val="26"/>
          <w:szCs w:val="26"/>
          <w:lang w:val="uk-UA"/>
        </w:rPr>
      </w:pPr>
    </w:p>
    <w:sectPr w:rsidR="00D17FF0" w:rsidRPr="00C36157" w:rsidSect="00EA4632">
      <w:pgSz w:w="11906" w:h="16838"/>
      <w:pgMar w:top="568" w:right="424" w:bottom="567" w:left="1135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31D"/>
    <w:multiLevelType w:val="hybridMultilevel"/>
    <w:tmpl w:val="C25A9798"/>
    <w:lvl w:ilvl="0" w:tplc="5B880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C41D7"/>
    <w:multiLevelType w:val="hybridMultilevel"/>
    <w:tmpl w:val="42A06BE8"/>
    <w:lvl w:ilvl="0" w:tplc="0422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20757"/>
    <w:multiLevelType w:val="multilevel"/>
    <w:tmpl w:val="9622088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34155E6"/>
    <w:multiLevelType w:val="multilevel"/>
    <w:tmpl w:val="9032685C"/>
    <w:lvl w:ilvl="0">
      <w:numFmt w:val="bullet"/>
      <w:lvlText w:val="-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776E5"/>
    <w:multiLevelType w:val="hybridMultilevel"/>
    <w:tmpl w:val="2988B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21192"/>
    <w:multiLevelType w:val="hybridMultilevel"/>
    <w:tmpl w:val="58C03D5C"/>
    <w:lvl w:ilvl="0" w:tplc="6D4C8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94615"/>
    <w:multiLevelType w:val="hybridMultilevel"/>
    <w:tmpl w:val="BC7EBB1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B51B5"/>
    <w:multiLevelType w:val="hybridMultilevel"/>
    <w:tmpl w:val="285A6D68"/>
    <w:lvl w:ilvl="0" w:tplc="1222105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9EA100A"/>
    <w:multiLevelType w:val="hybridMultilevel"/>
    <w:tmpl w:val="85F6C51C"/>
    <w:lvl w:ilvl="0" w:tplc="FC0C0B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AA64534"/>
    <w:multiLevelType w:val="hybridMultilevel"/>
    <w:tmpl w:val="63901BFA"/>
    <w:lvl w:ilvl="0" w:tplc="004A7E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FA47A3"/>
    <w:multiLevelType w:val="hybridMultilevel"/>
    <w:tmpl w:val="107A8098"/>
    <w:lvl w:ilvl="0" w:tplc="7194B7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64F30526"/>
    <w:multiLevelType w:val="multilevel"/>
    <w:tmpl w:val="43405C2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5CA4558"/>
    <w:multiLevelType w:val="multilevel"/>
    <w:tmpl w:val="0046C5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D954E7B"/>
    <w:multiLevelType w:val="hybridMultilevel"/>
    <w:tmpl w:val="A8369DBA"/>
    <w:lvl w:ilvl="0" w:tplc="01E4D818">
      <w:start w:val="1"/>
      <w:numFmt w:val="decimal"/>
      <w:lvlText w:val="%1)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C40F1"/>
    <w:multiLevelType w:val="hybridMultilevel"/>
    <w:tmpl w:val="64884AA8"/>
    <w:lvl w:ilvl="0" w:tplc="FA3EB0BA">
      <w:numFmt w:val="bullet"/>
      <w:lvlText w:val="-"/>
      <w:lvlJc w:val="left"/>
      <w:pPr>
        <w:ind w:left="67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6">
    <w:nsid w:val="7778110E"/>
    <w:multiLevelType w:val="hybridMultilevel"/>
    <w:tmpl w:val="0FA23C56"/>
    <w:lvl w:ilvl="0" w:tplc="068ED69A">
      <w:numFmt w:val="bullet"/>
      <w:lvlText w:val="-"/>
      <w:lvlJc w:val="left"/>
      <w:pPr>
        <w:ind w:left="73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7">
    <w:nsid w:val="7B2D52D6"/>
    <w:multiLevelType w:val="hybridMultilevel"/>
    <w:tmpl w:val="75744F98"/>
    <w:lvl w:ilvl="0" w:tplc="466E6B5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7E0A7A"/>
    <w:multiLevelType w:val="hybridMultilevel"/>
    <w:tmpl w:val="81A8A26E"/>
    <w:lvl w:ilvl="0" w:tplc="C1AEDDE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6"/>
  </w:num>
  <w:num w:numId="4">
    <w:abstractNumId w:val="3"/>
  </w:num>
  <w:num w:numId="5">
    <w:abstractNumId w:val="12"/>
  </w:num>
  <w:num w:numId="6">
    <w:abstractNumId w:val="13"/>
  </w:num>
  <w:num w:numId="7">
    <w:abstractNumId w:val="5"/>
  </w:num>
  <w:num w:numId="8">
    <w:abstractNumId w:val="1"/>
  </w:num>
  <w:num w:numId="9">
    <w:abstractNumId w:val="7"/>
  </w:num>
  <w:num w:numId="10">
    <w:abstractNumId w:val="11"/>
  </w:num>
  <w:num w:numId="11">
    <w:abstractNumId w:val="16"/>
  </w:num>
  <w:num w:numId="12">
    <w:abstractNumId w:val="4"/>
  </w:num>
  <w:num w:numId="13">
    <w:abstractNumId w:val="8"/>
  </w:num>
  <w:num w:numId="14">
    <w:abstractNumId w:val="17"/>
  </w:num>
  <w:num w:numId="15">
    <w:abstractNumId w:val="14"/>
  </w:num>
  <w:num w:numId="16">
    <w:abstractNumId w:val="10"/>
  </w:num>
  <w:num w:numId="17">
    <w:abstractNumId w:val="0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46794C"/>
    <w:rsid w:val="00000647"/>
    <w:rsid w:val="00003C94"/>
    <w:rsid w:val="00011844"/>
    <w:rsid w:val="0002170B"/>
    <w:rsid w:val="000229E4"/>
    <w:rsid w:val="000234B6"/>
    <w:rsid w:val="00023BC9"/>
    <w:rsid w:val="00035966"/>
    <w:rsid w:val="00037FDA"/>
    <w:rsid w:val="000460D1"/>
    <w:rsid w:val="00056B77"/>
    <w:rsid w:val="000809C1"/>
    <w:rsid w:val="000B14FA"/>
    <w:rsid w:val="000B3229"/>
    <w:rsid w:val="000C165F"/>
    <w:rsid w:val="000C36F2"/>
    <w:rsid w:val="000D4F8F"/>
    <w:rsid w:val="000E0705"/>
    <w:rsid w:val="000F1060"/>
    <w:rsid w:val="00102A2D"/>
    <w:rsid w:val="00105F7C"/>
    <w:rsid w:val="0011150A"/>
    <w:rsid w:val="001224F9"/>
    <w:rsid w:val="00125F66"/>
    <w:rsid w:val="00170CB5"/>
    <w:rsid w:val="00171E09"/>
    <w:rsid w:val="00190D9D"/>
    <w:rsid w:val="00196047"/>
    <w:rsid w:val="001A54DF"/>
    <w:rsid w:val="001A735B"/>
    <w:rsid w:val="001B285A"/>
    <w:rsid w:val="001C0834"/>
    <w:rsid w:val="001D4258"/>
    <w:rsid w:val="001E2949"/>
    <w:rsid w:val="001F3670"/>
    <w:rsid w:val="001F4440"/>
    <w:rsid w:val="001F5048"/>
    <w:rsid w:val="00203B9B"/>
    <w:rsid w:val="002135F7"/>
    <w:rsid w:val="002155D3"/>
    <w:rsid w:val="00231C96"/>
    <w:rsid w:val="0023266F"/>
    <w:rsid w:val="00245435"/>
    <w:rsid w:val="00265B9E"/>
    <w:rsid w:val="002961D7"/>
    <w:rsid w:val="002D6293"/>
    <w:rsid w:val="002F3EE7"/>
    <w:rsid w:val="00302B63"/>
    <w:rsid w:val="00327AD5"/>
    <w:rsid w:val="00336F23"/>
    <w:rsid w:val="00342A06"/>
    <w:rsid w:val="00345409"/>
    <w:rsid w:val="00350031"/>
    <w:rsid w:val="00351D96"/>
    <w:rsid w:val="003539A0"/>
    <w:rsid w:val="00372380"/>
    <w:rsid w:val="00376778"/>
    <w:rsid w:val="003767F1"/>
    <w:rsid w:val="00381BB9"/>
    <w:rsid w:val="0038683A"/>
    <w:rsid w:val="003A30D9"/>
    <w:rsid w:val="003A4435"/>
    <w:rsid w:val="003A5A36"/>
    <w:rsid w:val="003B4DD6"/>
    <w:rsid w:val="003B71C8"/>
    <w:rsid w:val="003C303D"/>
    <w:rsid w:val="003C36FA"/>
    <w:rsid w:val="003C6DB9"/>
    <w:rsid w:val="003D6A78"/>
    <w:rsid w:val="003F2135"/>
    <w:rsid w:val="003F3B8B"/>
    <w:rsid w:val="003F6C66"/>
    <w:rsid w:val="00411247"/>
    <w:rsid w:val="00425BF9"/>
    <w:rsid w:val="00432133"/>
    <w:rsid w:val="00437604"/>
    <w:rsid w:val="00463A59"/>
    <w:rsid w:val="0046794C"/>
    <w:rsid w:val="00473640"/>
    <w:rsid w:val="0048502D"/>
    <w:rsid w:val="00485387"/>
    <w:rsid w:val="00485BFE"/>
    <w:rsid w:val="00485F46"/>
    <w:rsid w:val="00491C37"/>
    <w:rsid w:val="004923B4"/>
    <w:rsid w:val="004929B0"/>
    <w:rsid w:val="004B7612"/>
    <w:rsid w:val="004C5384"/>
    <w:rsid w:val="004E7EBC"/>
    <w:rsid w:val="004F202E"/>
    <w:rsid w:val="004F3B5D"/>
    <w:rsid w:val="00500DCF"/>
    <w:rsid w:val="00510C89"/>
    <w:rsid w:val="00510FA8"/>
    <w:rsid w:val="00512EC6"/>
    <w:rsid w:val="005155AF"/>
    <w:rsid w:val="005270D0"/>
    <w:rsid w:val="00535690"/>
    <w:rsid w:val="005617A9"/>
    <w:rsid w:val="005737A3"/>
    <w:rsid w:val="00581EB9"/>
    <w:rsid w:val="0058210E"/>
    <w:rsid w:val="0058573C"/>
    <w:rsid w:val="005A4880"/>
    <w:rsid w:val="005C118C"/>
    <w:rsid w:val="005D493E"/>
    <w:rsid w:val="005D7121"/>
    <w:rsid w:val="005E0E00"/>
    <w:rsid w:val="00605208"/>
    <w:rsid w:val="0062055F"/>
    <w:rsid w:val="00630171"/>
    <w:rsid w:val="00632989"/>
    <w:rsid w:val="00632D99"/>
    <w:rsid w:val="00637742"/>
    <w:rsid w:val="00655567"/>
    <w:rsid w:val="00667707"/>
    <w:rsid w:val="00667EE4"/>
    <w:rsid w:val="00681D46"/>
    <w:rsid w:val="00683AF7"/>
    <w:rsid w:val="00684E38"/>
    <w:rsid w:val="00695832"/>
    <w:rsid w:val="006978AD"/>
    <w:rsid w:val="006A0714"/>
    <w:rsid w:val="006A289B"/>
    <w:rsid w:val="006A7A8A"/>
    <w:rsid w:val="006B71DA"/>
    <w:rsid w:val="006C2738"/>
    <w:rsid w:val="006C49E6"/>
    <w:rsid w:val="006C52F4"/>
    <w:rsid w:val="006D2B31"/>
    <w:rsid w:val="006D71F0"/>
    <w:rsid w:val="006D74D3"/>
    <w:rsid w:val="006D755E"/>
    <w:rsid w:val="006F0FD8"/>
    <w:rsid w:val="006F52E1"/>
    <w:rsid w:val="006F684E"/>
    <w:rsid w:val="0070007F"/>
    <w:rsid w:val="00701810"/>
    <w:rsid w:val="00704EC5"/>
    <w:rsid w:val="00712578"/>
    <w:rsid w:val="00715A83"/>
    <w:rsid w:val="0071669C"/>
    <w:rsid w:val="00717AFA"/>
    <w:rsid w:val="007251E2"/>
    <w:rsid w:val="00730755"/>
    <w:rsid w:val="0073130A"/>
    <w:rsid w:val="00731BEB"/>
    <w:rsid w:val="00733E72"/>
    <w:rsid w:val="00745044"/>
    <w:rsid w:val="007773E3"/>
    <w:rsid w:val="00793BCD"/>
    <w:rsid w:val="007A096D"/>
    <w:rsid w:val="007B20AA"/>
    <w:rsid w:val="007B2EA0"/>
    <w:rsid w:val="007B3E18"/>
    <w:rsid w:val="007B4569"/>
    <w:rsid w:val="007C1C78"/>
    <w:rsid w:val="007D148F"/>
    <w:rsid w:val="007D4C49"/>
    <w:rsid w:val="007D6EDA"/>
    <w:rsid w:val="007E4FEC"/>
    <w:rsid w:val="00804C52"/>
    <w:rsid w:val="00816DC4"/>
    <w:rsid w:val="00833211"/>
    <w:rsid w:val="00844799"/>
    <w:rsid w:val="008549FF"/>
    <w:rsid w:val="0086213B"/>
    <w:rsid w:val="00865E64"/>
    <w:rsid w:val="00872EF8"/>
    <w:rsid w:val="0088178D"/>
    <w:rsid w:val="008A5D6F"/>
    <w:rsid w:val="008A71FA"/>
    <w:rsid w:val="008B29A2"/>
    <w:rsid w:val="008D1F07"/>
    <w:rsid w:val="008D2B4B"/>
    <w:rsid w:val="00912B6E"/>
    <w:rsid w:val="009138E4"/>
    <w:rsid w:val="0091511B"/>
    <w:rsid w:val="00925840"/>
    <w:rsid w:val="00943456"/>
    <w:rsid w:val="00951639"/>
    <w:rsid w:val="00954107"/>
    <w:rsid w:val="009662C7"/>
    <w:rsid w:val="00972BD7"/>
    <w:rsid w:val="00985ED4"/>
    <w:rsid w:val="00987504"/>
    <w:rsid w:val="00997B94"/>
    <w:rsid w:val="00997C2D"/>
    <w:rsid w:val="009A26AF"/>
    <w:rsid w:val="009A60C2"/>
    <w:rsid w:val="009B2E61"/>
    <w:rsid w:val="009B7902"/>
    <w:rsid w:val="009C417D"/>
    <w:rsid w:val="009E08DD"/>
    <w:rsid w:val="009F2E32"/>
    <w:rsid w:val="00A03FF5"/>
    <w:rsid w:val="00A045CF"/>
    <w:rsid w:val="00A30F17"/>
    <w:rsid w:val="00A3185F"/>
    <w:rsid w:val="00A340B5"/>
    <w:rsid w:val="00A56142"/>
    <w:rsid w:val="00A706D7"/>
    <w:rsid w:val="00A75DBD"/>
    <w:rsid w:val="00A81CA2"/>
    <w:rsid w:val="00A82E48"/>
    <w:rsid w:val="00A87918"/>
    <w:rsid w:val="00A939AC"/>
    <w:rsid w:val="00AA4339"/>
    <w:rsid w:val="00AA56DB"/>
    <w:rsid w:val="00AA6F9A"/>
    <w:rsid w:val="00AD1B84"/>
    <w:rsid w:val="00AD466F"/>
    <w:rsid w:val="00AD6079"/>
    <w:rsid w:val="00AD6D26"/>
    <w:rsid w:val="00AE05D9"/>
    <w:rsid w:val="00AF4F85"/>
    <w:rsid w:val="00B049C7"/>
    <w:rsid w:val="00B3257C"/>
    <w:rsid w:val="00B554B2"/>
    <w:rsid w:val="00B813BA"/>
    <w:rsid w:val="00B95D64"/>
    <w:rsid w:val="00BA0D1B"/>
    <w:rsid w:val="00BB709E"/>
    <w:rsid w:val="00BC41DD"/>
    <w:rsid w:val="00BD7374"/>
    <w:rsid w:val="00BE7CCA"/>
    <w:rsid w:val="00BF3357"/>
    <w:rsid w:val="00C042B2"/>
    <w:rsid w:val="00C07C0D"/>
    <w:rsid w:val="00C1233D"/>
    <w:rsid w:val="00C149A1"/>
    <w:rsid w:val="00C22587"/>
    <w:rsid w:val="00C22E98"/>
    <w:rsid w:val="00C22F36"/>
    <w:rsid w:val="00C3513E"/>
    <w:rsid w:val="00C36157"/>
    <w:rsid w:val="00C37049"/>
    <w:rsid w:val="00C417AE"/>
    <w:rsid w:val="00C41FB0"/>
    <w:rsid w:val="00C56683"/>
    <w:rsid w:val="00C62FD1"/>
    <w:rsid w:val="00C63CFB"/>
    <w:rsid w:val="00C90FA1"/>
    <w:rsid w:val="00C93E19"/>
    <w:rsid w:val="00CA066B"/>
    <w:rsid w:val="00CA6117"/>
    <w:rsid w:val="00CB5ADB"/>
    <w:rsid w:val="00CC1AA5"/>
    <w:rsid w:val="00CC7748"/>
    <w:rsid w:val="00CD446F"/>
    <w:rsid w:val="00CF2386"/>
    <w:rsid w:val="00D02256"/>
    <w:rsid w:val="00D075DF"/>
    <w:rsid w:val="00D146C5"/>
    <w:rsid w:val="00D179B6"/>
    <w:rsid w:val="00D17FF0"/>
    <w:rsid w:val="00D30DBB"/>
    <w:rsid w:val="00D34192"/>
    <w:rsid w:val="00D35808"/>
    <w:rsid w:val="00D37A64"/>
    <w:rsid w:val="00D50073"/>
    <w:rsid w:val="00D50D38"/>
    <w:rsid w:val="00D5185C"/>
    <w:rsid w:val="00D523F1"/>
    <w:rsid w:val="00D55DB2"/>
    <w:rsid w:val="00D71388"/>
    <w:rsid w:val="00D75C3C"/>
    <w:rsid w:val="00D9137E"/>
    <w:rsid w:val="00DA2349"/>
    <w:rsid w:val="00DB13E3"/>
    <w:rsid w:val="00DB42E3"/>
    <w:rsid w:val="00DB5242"/>
    <w:rsid w:val="00DB63FE"/>
    <w:rsid w:val="00DD5F08"/>
    <w:rsid w:val="00DE6FAE"/>
    <w:rsid w:val="00DF0525"/>
    <w:rsid w:val="00DF4CD9"/>
    <w:rsid w:val="00DF73AB"/>
    <w:rsid w:val="00E0532E"/>
    <w:rsid w:val="00E1329E"/>
    <w:rsid w:val="00E237BE"/>
    <w:rsid w:val="00E2547C"/>
    <w:rsid w:val="00E43D9E"/>
    <w:rsid w:val="00E63C3C"/>
    <w:rsid w:val="00E63FC0"/>
    <w:rsid w:val="00E70CA3"/>
    <w:rsid w:val="00E84130"/>
    <w:rsid w:val="00EA34F2"/>
    <w:rsid w:val="00EA3E27"/>
    <w:rsid w:val="00EA4632"/>
    <w:rsid w:val="00EA7177"/>
    <w:rsid w:val="00EB03F3"/>
    <w:rsid w:val="00EB04D6"/>
    <w:rsid w:val="00EC657C"/>
    <w:rsid w:val="00EC79DE"/>
    <w:rsid w:val="00ED28EC"/>
    <w:rsid w:val="00ED36F5"/>
    <w:rsid w:val="00ED4167"/>
    <w:rsid w:val="00ED7A9F"/>
    <w:rsid w:val="00EE1568"/>
    <w:rsid w:val="00EE21D5"/>
    <w:rsid w:val="00EE3A61"/>
    <w:rsid w:val="00EF498A"/>
    <w:rsid w:val="00EF4DDC"/>
    <w:rsid w:val="00EF5AFE"/>
    <w:rsid w:val="00EF7D8E"/>
    <w:rsid w:val="00F01142"/>
    <w:rsid w:val="00F0559C"/>
    <w:rsid w:val="00F43746"/>
    <w:rsid w:val="00F658BC"/>
    <w:rsid w:val="00F66426"/>
    <w:rsid w:val="00F71CE9"/>
    <w:rsid w:val="00F81B16"/>
    <w:rsid w:val="00FA22A5"/>
    <w:rsid w:val="00FA5F8D"/>
    <w:rsid w:val="00FA62DB"/>
    <w:rsid w:val="00FA6F86"/>
    <w:rsid w:val="00FA77E1"/>
    <w:rsid w:val="00FA7E91"/>
    <w:rsid w:val="00FD5175"/>
    <w:rsid w:val="00FE43A1"/>
    <w:rsid w:val="00FF4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7FF0"/>
    <w:rPr>
      <w:color w:val="0000FF"/>
      <w:u w:val="single"/>
    </w:rPr>
  </w:style>
  <w:style w:type="paragraph" w:styleId="a4">
    <w:name w:val="Normal (Web)"/>
    <w:basedOn w:val="a"/>
    <w:unhideWhenUsed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5">
    <w:name w:val="No Spacing"/>
    <w:uiPriority w:val="99"/>
    <w:qFormat/>
    <w:rsid w:val="00D1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7">
    <w:name w:val="rvps7"/>
    <w:basedOn w:val="a"/>
    <w:rsid w:val="00D17FF0"/>
    <w:pPr>
      <w:suppressAutoHyphens/>
      <w:spacing w:before="100" w:after="100"/>
      <w:ind w:firstLine="0"/>
      <w:jc w:val="left"/>
    </w:pPr>
    <w:rPr>
      <w:sz w:val="24"/>
      <w:lang w:val="ru-RU" w:eastAsia="zh-CN"/>
    </w:rPr>
  </w:style>
  <w:style w:type="character" w:customStyle="1" w:styleId="rvts0">
    <w:name w:val="rvts0"/>
    <w:rsid w:val="00D17FF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17FF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D17FF0"/>
  </w:style>
  <w:style w:type="character" w:customStyle="1" w:styleId="rvts9">
    <w:name w:val="rvts9"/>
    <w:rsid w:val="00D17FF0"/>
  </w:style>
  <w:style w:type="paragraph" w:styleId="a6">
    <w:name w:val="Balloon Text"/>
    <w:basedOn w:val="a"/>
    <w:link w:val="a7"/>
    <w:uiPriority w:val="99"/>
    <w:semiHidden/>
    <w:unhideWhenUsed/>
    <w:rsid w:val="000359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59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basedOn w:val="a0"/>
    <w:rsid w:val="00035966"/>
  </w:style>
  <w:style w:type="paragraph" w:customStyle="1" w:styleId="1">
    <w:name w:val="Обычный1"/>
    <w:rsid w:val="00171E09"/>
    <w:pPr>
      <w:widowControl w:val="0"/>
      <w:spacing w:before="1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8">
    <w:name w:val="Основной текст Знак"/>
    <w:link w:val="a9"/>
    <w:uiPriority w:val="99"/>
    <w:locked/>
    <w:rsid w:val="00D35808"/>
    <w:rPr>
      <w:sz w:val="28"/>
      <w:lang w:eastAsia="ru-RU"/>
    </w:rPr>
  </w:style>
  <w:style w:type="paragraph" w:styleId="a9">
    <w:name w:val="Body Text"/>
    <w:basedOn w:val="a"/>
    <w:link w:val="a8"/>
    <w:rsid w:val="00D35808"/>
    <w:pPr>
      <w:ind w:firstLine="0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D358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Нормальний текст"/>
    <w:basedOn w:val="a"/>
    <w:rsid w:val="00715A83"/>
    <w:pPr>
      <w:spacing w:before="120" w:line="276" w:lineRule="auto"/>
      <w:ind w:firstLine="567"/>
    </w:pPr>
    <w:rPr>
      <w:szCs w:val="20"/>
    </w:rPr>
  </w:style>
  <w:style w:type="paragraph" w:styleId="ab">
    <w:name w:val="List Paragraph"/>
    <w:basedOn w:val="a"/>
    <w:uiPriority w:val="34"/>
    <w:qFormat/>
    <w:rsid w:val="00667EE4"/>
    <w:pPr>
      <w:spacing w:line="276" w:lineRule="auto"/>
      <w:ind w:left="720"/>
      <w:contextualSpacing/>
    </w:pPr>
    <w:rPr>
      <w:szCs w:val="20"/>
    </w:rPr>
  </w:style>
  <w:style w:type="character" w:customStyle="1" w:styleId="11">
    <w:name w:val="Незакрита згадка1"/>
    <w:basedOn w:val="a0"/>
    <w:uiPriority w:val="99"/>
    <w:semiHidden/>
    <w:unhideWhenUsed/>
    <w:rsid w:val="00B3257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pa@zpa.cou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52E3B-AB6D-466E-AD48-97160BA9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1142</Words>
  <Characters>6512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Іванівна Сторчак</dc:creator>
  <cp:lastModifiedBy>Вертепная Юлия</cp:lastModifiedBy>
  <cp:revision>20</cp:revision>
  <cp:lastPrinted>2021-12-09T14:29:00Z</cp:lastPrinted>
  <dcterms:created xsi:type="dcterms:W3CDTF">2021-10-06T14:12:00Z</dcterms:created>
  <dcterms:modified xsi:type="dcterms:W3CDTF">2021-12-09T15:49:00Z</dcterms:modified>
</cp:coreProperties>
</file>