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F47EB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F47EB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F47EB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F47EBB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F47EBB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F47EBB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F47EBB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F47EBB" w:rsidTr="00001B1B">
        <w:tc>
          <w:tcPr>
            <w:tcW w:w="534" w:type="dxa"/>
          </w:tcPr>
          <w:p w:rsidR="007456CB" w:rsidRPr="00F47EB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F47EB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F47EBB" w:rsidRDefault="00583E11" w:rsidP="00896A24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 w:rsidRPr="00F47EBB">
              <w:t xml:space="preserve">Знаки </w:t>
            </w:r>
            <w:proofErr w:type="spellStart"/>
            <w:r w:rsidRPr="00F47EBB">
              <w:t>поштової</w:t>
            </w:r>
            <w:proofErr w:type="spellEnd"/>
            <w:r w:rsidRPr="00F47EBB">
              <w:t xml:space="preserve"> оплати</w:t>
            </w:r>
            <w:r w:rsidRPr="00F47EBB">
              <w:rPr>
                <w:lang w:val="uk-UA"/>
              </w:rPr>
              <w:t xml:space="preserve"> (ЗПО)</w:t>
            </w:r>
            <w:r w:rsidRPr="00F47EBB">
              <w:t xml:space="preserve"> марки</w:t>
            </w:r>
            <w:r w:rsidRPr="00F47EBB">
              <w:rPr>
                <w:lang w:val="uk-UA"/>
              </w:rPr>
              <w:t xml:space="preserve"> поштові</w:t>
            </w:r>
            <w:r w:rsidRPr="00F47EBB">
              <w:rPr>
                <w:rFonts w:eastAsia="Roboto Condensed Light"/>
              </w:rPr>
              <w:t xml:space="preserve"> (код </w:t>
            </w:r>
            <w:r w:rsidRPr="00F47EBB">
              <w:t>22410000-7</w:t>
            </w:r>
            <w:r w:rsidRPr="00F47EBB">
              <w:rPr>
                <w:rFonts w:eastAsia="Roboto Condensed Light"/>
              </w:rPr>
              <w:t xml:space="preserve"> </w:t>
            </w:r>
            <w:proofErr w:type="spellStart"/>
            <w:r w:rsidRPr="00F47EBB">
              <w:rPr>
                <w:rFonts w:eastAsia="Roboto Condensed Light"/>
              </w:rPr>
              <w:t>згідно</w:t>
            </w:r>
            <w:proofErr w:type="spellEnd"/>
            <w:r w:rsidRPr="00F47EBB">
              <w:rPr>
                <w:rFonts w:eastAsia="Roboto Condensed Light"/>
              </w:rPr>
              <w:t xml:space="preserve"> ДК 021:2015 </w:t>
            </w:r>
            <w:r w:rsidRPr="00F47EBB">
              <w:t>Марки)</w:t>
            </w:r>
            <w:r w:rsidRPr="00F47EBB">
              <w:rPr>
                <w:lang w:val="uk-UA"/>
              </w:rPr>
              <w:t>.  В</w:t>
            </w:r>
            <w:r w:rsidRPr="00F47EBB">
              <w:rPr>
                <w:bCs/>
                <w:lang w:val="uk-UA"/>
              </w:rPr>
              <w:t>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</w:t>
            </w:r>
            <w:r w:rsidRPr="00F47EBB">
              <w:rPr>
                <w:color w:val="000000"/>
                <w:lang w:val="uk-UA"/>
              </w:rPr>
              <w:t xml:space="preserve"> </w:t>
            </w:r>
            <w:proofErr w:type="spellStart"/>
            <w:r w:rsidRPr="00F47EBB">
              <w:rPr>
                <w:color w:val="000000"/>
                <w:lang w:val="uk-UA"/>
              </w:rPr>
              <w:t>ДК</w:t>
            </w:r>
            <w:proofErr w:type="spellEnd"/>
            <w:r w:rsidRPr="00F47EBB">
              <w:rPr>
                <w:color w:val="000000"/>
                <w:lang w:val="uk-UA"/>
              </w:rPr>
              <w:t xml:space="preserve"> 021: 2015 – 22412000-1 Нові марки.</w:t>
            </w:r>
          </w:p>
        </w:tc>
      </w:tr>
      <w:tr w:rsidR="007456CB" w:rsidRPr="00001B1B" w:rsidTr="00001B1B">
        <w:tc>
          <w:tcPr>
            <w:tcW w:w="534" w:type="dxa"/>
          </w:tcPr>
          <w:p w:rsidR="007456CB" w:rsidRPr="00F47EB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F47EB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</w:tcPr>
          <w:p w:rsidR="007456CB" w:rsidRPr="00F47EBB" w:rsidRDefault="007456CB" w:rsidP="00DD495D">
            <w:pPr>
              <w:jc w:val="both"/>
              <w:rPr>
                <w:rFonts w:ascii="Times New Roman" w:hAnsi="Times New Roman" w:cs="Times New Roman"/>
                <w:color w:val="454545"/>
                <w:sz w:val="24"/>
                <w:szCs w:val="24"/>
                <w:shd w:val="clear" w:color="auto" w:fill="F0F5F2"/>
                <w:lang w:val="uk-UA"/>
              </w:rPr>
            </w:pPr>
          </w:p>
          <w:p w:rsidR="00C846FF" w:rsidRPr="00F47EBB" w:rsidRDefault="00E138A5" w:rsidP="00DD49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UA-2023-08-28-005544-a</w:t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F47EB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969" w:type="dxa"/>
          </w:tcPr>
          <w:p w:rsidR="007456CB" w:rsidRPr="00F47EB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F47EBB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8392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Очікувана вартість закупівля </w:t>
            </w:r>
            <w:r w:rsidR="00583E11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77E55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925</w:t>
            </w:r>
            <w:r w:rsidR="00497794" w:rsidRPr="00F47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77E55" w:rsidRPr="00F47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551</w:t>
            </w:r>
            <w:r w:rsidR="00896A24" w:rsidRPr="00F47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,00 грн. </w:t>
            </w:r>
            <w:r w:rsidR="002A40E0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закупівлі відкриті торги.</w:t>
            </w:r>
          </w:p>
          <w:p w:rsidR="00847A6E" w:rsidRPr="00F47EBB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Послуг визначена згідно з наказом Міністерства розвитку економіки, торгівлі</w:t>
            </w:r>
            <w:r w:rsidR="00A146D6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 за методикою розрахунку очікуваної вартості товарів щодо яких проводиться державне регулювання цін і тарифів.</w:t>
            </w:r>
          </w:p>
          <w:p w:rsidR="00847A6E" w:rsidRPr="00F47EBB" w:rsidRDefault="004E5B8A" w:rsidP="004E5B8A">
            <w:pPr>
              <w:shd w:val="clear" w:color="auto" w:fill="FFFFFF"/>
              <w:tabs>
                <w:tab w:val="left" w:pos="494"/>
              </w:tabs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</w:t>
            </w:r>
            <w:r w:rsidR="00847A6E" w:rsidRPr="00F47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Очікувана вартість закупівлі товарів/послуг,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товарів/послуг та ціни (тарифу), затвердженої відповідним нормативно-правовим актом, що розраховується за такою формулою:</w:t>
            </w:r>
            <w:bookmarkStart w:id="1" w:name="n84"/>
            <w:bookmarkEnd w:id="1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847A6E" w:rsidRPr="00F4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ОВ</w:t>
            </w:r>
            <w:r w:rsidR="00847A6E" w:rsidRPr="00F4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рег</w:t>
            </w:r>
            <w:proofErr w:type="spellEnd"/>
            <w:r w:rsidR="00847A6E" w:rsidRPr="00F4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 xml:space="preserve"> = V * </w:t>
            </w:r>
            <w:proofErr w:type="spellStart"/>
            <w:r w:rsidR="00847A6E" w:rsidRPr="00F4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Ц</w:t>
            </w:r>
            <w:r w:rsidR="00847A6E" w:rsidRPr="00F47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uk-UA" w:eastAsia="uk-UA"/>
              </w:rPr>
              <w:t>тар</w:t>
            </w:r>
            <w:proofErr w:type="spellEnd"/>
            <w:r w:rsidR="00847A6E" w:rsidRPr="00F47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</w:p>
          <w:tbl>
            <w:tblPr>
              <w:tblW w:w="5000" w:type="pct"/>
              <w:jc w:val="center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6"/>
              <w:gridCol w:w="733"/>
              <w:gridCol w:w="110"/>
              <w:gridCol w:w="3688"/>
            </w:tblGrid>
            <w:tr w:rsidR="00847A6E" w:rsidRPr="00F47EBB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bookmarkStart w:id="2" w:name="n85"/>
                  <w:bookmarkEnd w:id="2"/>
                  <w:r w:rsidRPr="00F4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де: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F47E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ОВ</w:t>
                  </w:r>
                  <w:r w:rsidRPr="00F47E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bscript"/>
                      <w:lang w:val="uk-UA" w:eastAsia="uk-UA"/>
                    </w:rPr>
                    <w:t>рег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F4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F4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очікувана вартість закупівлі товарів/послуг, щодо яких проводиться державне регулювання цін і тарифів;</w:t>
                  </w:r>
                </w:p>
              </w:tc>
            </w:tr>
            <w:tr w:rsidR="00847A6E" w:rsidRPr="00F47EBB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F4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V</w:t>
                  </w:r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F4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F4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кількість (обсяг) товару/послуги, що закуповується;</w:t>
                  </w:r>
                </w:p>
              </w:tc>
            </w:tr>
            <w:tr w:rsidR="00847A6E" w:rsidRPr="00F47EBB" w:rsidTr="00847A6E">
              <w:trPr>
                <w:jc w:val="center"/>
              </w:trPr>
              <w:tc>
                <w:tcPr>
                  <w:tcW w:w="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proofErr w:type="spellStart"/>
                  <w:r w:rsidRPr="00F47E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uk-UA" w:eastAsia="uk-UA"/>
                    </w:rPr>
                    <w:t>Ц</w:t>
                  </w:r>
                  <w:r w:rsidRPr="00F47EB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vertAlign w:val="subscript"/>
                      <w:lang w:val="uk-UA" w:eastAsia="uk-UA"/>
                    </w:rPr>
                    <w:t>тар</w:t>
                  </w:r>
                  <w:proofErr w:type="spellEnd"/>
                </w:p>
              </w:tc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F4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-</w:t>
                  </w:r>
                </w:p>
              </w:tc>
              <w:tc>
                <w:tcPr>
                  <w:tcW w:w="1090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47A6E" w:rsidRPr="00F47EBB" w:rsidRDefault="00847A6E" w:rsidP="00847A6E">
                  <w:pPr>
                    <w:spacing w:before="107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</w:pPr>
                  <w:r w:rsidRPr="00F4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uk-UA"/>
                    </w:rPr>
                    <w:t>ціна (тариф) за одиницю товару/послуги, затверджена відповідним нормативно-правовим актом.</w:t>
                  </w:r>
                </w:p>
              </w:tc>
            </w:tr>
          </w:tbl>
          <w:p w:rsidR="00F76A22" w:rsidRPr="00F47EBB" w:rsidRDefault="00BF4CBC" w:rsidP="00F76A22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</w:t>
            </w:r>
            <w:r w:rsidR="00847A6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послуг поштового зв’язку та діяльності</w:t>
            </w:r>
            <w:r w:rsidR="003D7015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6A22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призначеного</w:t>
            </w:r>
            <w:r w:rsidR="00847A6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оператора регулюються Законом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 «Про поштовий зв’язок». </w:t>
            </w:r>
            <w:proofErr w:type="spellStart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абзацу 35 </w:t>
            </w:r>
            <w:proofErr w:type="spellStart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статті</w:t>
            </w:r>
            <w:proofErr w:type="spellEnd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Закону </w:t>
            </w:r>
            <w:proofErr w:type="spellStart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“Про </w:t>
            </w:r>
            <w:proofErr w:type="spellStart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поштовий</w:t>
            </w:r>
            <w:proofErr w:type="spellEnd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зв'язок</w:t>
            </w:r>
            <w:proofErr w:type="spellEnd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(</w:t>
            </w:r>
            <w:proofErr w:type="spellStart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далі</w:t>
            </w:r>
            <w:proofErr w:type="spellEnd"/>
            <w:r w:rsidR="00F76A22"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Закон №2722-ІХ)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поштова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марка -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державний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знак,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виготовлений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законодавством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порядку,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містить</w:t>
            </w:r>
            <w:proofErr w:type="spellEnd"/>
            <w:proofErr w:type="gram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зазначення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номінальної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вартості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назви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держави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Україна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який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є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засобом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оплати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поштового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пересилання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листів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поштових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карток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надаються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призначеним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оператором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поштового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F76A22" w:rsidRPr="00F47EBB" w:rsidRDefault="00847A6E" w:rsidP="00F76A22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76A22"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Відповідно до Наказу Міністерства інфраструктури України від 14.06.2013 №405 національного оператора поштового зв’язку акціонерне товариство «Укрпошта» визначено призначеним оператором для здійснення поштових послуг і виконання зобов’язань, що випливають із актів Всесвітнього поштового союзу.</w:t>
            </w:r>
          </w:p>
          <w:p w:rsidR="00F76A22" w:rsidRPr="00F47EBB" w:rsidRDefault="00F76A22" w:rsidP="00F76A22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Кабінету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gram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національного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поштового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10.01.2002 № 10-р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національним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оператором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Акціонерне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товариство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Укрпошта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76A22" w:rsidRPr="00F47EBB" w:rsidRDefault="00F76A22" w:rsidP="00F76A22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Стаття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 Закону № 2722-ІХ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встановлю</w:t>
            </w:r>
            <w:proofErr w:type="gram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призначений</w:t>
            </w:r>
            <w:proofErr w:type="spellEnd"/>
            <w:r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оператор </w:t>
            </w:r>
            <w:proofErr w:type="spellStart"/>
            <w:r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поштового</w:t>
            </w:r>
            <w:proofErr w:type="spellEnd"/>
            <w:r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має</w:t>
            </w:r>
            <w:proofErr w:type="spellEnd"/>
            <w:r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виключне</w:t>
            </w:r>
            <w:proofErr w:type="spellEnd"/>
            <w:r w:rsidRPr="00F47EB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право</w:t>
            </w:r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зокрема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видання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ведення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розповсюдження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поштових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марок,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маркованих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конвертів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13A8B" w:rsidRPr="00F47EBB" w:rsidRDefault="00E13A8B" w:rsidP="00425B36">
            <w:pPr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ст.1 </w:t>
            </w:r>
            <w:bookmarkStart w:id="3" w:name="w1_2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Закону № </w:t>
            </w:r>
            <w:r w:rsidRPr="00F47E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</w:rPr>
              <w:t>2722-IX</w:t>
            </w:r>
            <w:r w:rsidRPr="00F47EB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7F7F7"/>
              </w:rPr>
              <w:t xml:space="preserve"> </w:t>
            </w:r>
            <w:r w:rsidR="00425B36" w:rsidRPr="00F47EB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7F7F7"/>
                <w:lang w:val="uk-UA"/>
              </w:rPr>
              <w:t>призначений</w:t>
            </w:r>
            <w:bookmarkEnd w:id="3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bookmarkStart w:id="4" w:name="w2_2"/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оператор</w:t>
            </w:r>
            <w:bookmarkEnd w:id="4"/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поштового</w:t>
            </w:r>
            <w:bookmarkStart w:id="5" w:name="w2_3"/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о</w:t>
            </w:r>
            <w:proofErr w:type="gramEnd"/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ператор</w:t>
            </w:r>
            <w:bookmarkEnd w:id="5"/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поштового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якого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законодавства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призначено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виконання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зобов’язань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випливають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актів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Всесвітнього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bookmarkStart w:id="6" w:name="w3_5"/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поштового</w:t>
            </w:r>
            <w:bookmarkEnd w:id="6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союзу, та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порядку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універсальних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bookmarkStart w:id="7" w:name="w3_6"/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поштового</w:t>
            </w:r>
            <w:bookmarkEnd w:id="7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всій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території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якому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надано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виключні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права на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провадження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певних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видів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діяльності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сфері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послуг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bookmarkStart w:id="8" w:name="w3_7"/>
            <w:r w:rsidR="00425B36"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поштового</w:t>
            </w:r>
            <w:bookmarkEnd w:id="8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зв’язку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977EA2" w:rsidRPr="00F47EBB" w:rsidRDefault="00847A6E" w:rsidP="00425B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з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абзацом четвертим пункту 7 Правил надання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 поштового зв’язку, затверджених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Постановою Кабінету Міністрів України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05.03.2009 № 270 (зі змінами) (далі – Правила)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оператори поштового зв’язку самостійно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визначають перелік послуг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поштового зв’язку, що</w:t>
            </w:r>
            <w:r w:rsidR="005D0E6C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надаються ними з урахуванням попиту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користувачів, державних замовлень, а також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відповідних нормативів, які затверджуються в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установленому законодавством порядку.</w:t>
            </w:r>
          </w:p>
          <w:p w:rsidR="00977EA2" w:rsidRPr="00F47EBB" w:rsidRDefault="00977EA2" w:rsidP="00977EA2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пункту 3 Розділу </w:t>
            </w:r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Положення «Про знаки поштової оплати», затвердженого наказом від 24.06.2010 № 388 Міністерства транспорту та зв’язку України, реалізація знаків поштової оплати в об’єктах поштового зв’язку здійснюється </w:t>
            </w:r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за номінальною вартістю </w:t>
            </w:r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поштові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марки/блоки) та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цінами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встановив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національний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оператор,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починаючи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введення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обіг</w:t>
            </w:r>
            <w:proofErr w:type="spellEnd"/>
            <w:r w:rsidRPr="00F4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56CB" w:rsidRPr="00F47EBB" w:rsidRDefault="00977EA2" w:rsidP="005D0E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847A6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пунктом 76 Правил тарифи на універсальні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послуги поштового зв'язку відповідно до</w:t>
            </w:r>
            <w:r w:rsidR="004E5B8A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законодавства регулюються НКРЗІ.</w:t>
            </w:r>
          </w:p>
        </w:tc>
      </w:tr>
      <w:tr w:rsidR="007456CB" w:rsidRPr="00583E11" w:rsidTr="00001B1B">
        <w:tc>
          <w:tcPr>
            <w:tcW w:w="534" w:type="dxa"/>
          </w:tcPr>
          <w:p w:rsidR="007456CB" w:rsidRPr="00F47EB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969" w:type="dxa"/>
          </w:tcPr>
          <w:p w:rsidR="007456CB" w:rsidRPr="00F47EB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7456CB" w:rsidRPr="00F47EBB" w:rsidRDefault="00D83DB7" w:rsidP="009B4E9C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="007456CB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 визначе</w:t>
            </w:r>
            <w:r w:rsidR="00C856E9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ний відповідно до</w:t>
            </w:r>
            <w:r w:rsidR="007456CB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затвердженого </w:t>
            </w:r>
            <w:r w:rsidR="007456CB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кошторису на 202</w:t>
            </w:r>
            <w:r w:rsidR="009B4E9C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456CB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  <w:r w:rsidR="00C856E9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F36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456CB" w:rsidRPr="00D83DB7" w:rsidTr="00001B1B">
        <w:tc>
          <w:tcPr>
            <w:tcW w:w="534" w:type="dxa"/>
          </w:tcPr>
          <w:p w:rsidR="007456CB" w:rsidRPr="00F47EB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969" w:type="dxa"/>
          </w:tcPr>
          <w:p w:rsidR="007456CB" w:rsidRPr="00F47EB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53325B" w:rsidRPr="00F47EBB" w:rsidRDefault="0053325B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3DB7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 та якісні характеристики предмета закупівлі визначено відповідно до потреб суду у використанні з</w:t>
            </w:r>
            <w:r w:rsidR="004954A1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поштової оплати (ЗПО) </w:t>
            </w:r>
            <w:r w:rsidR="004954A1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поштових під час надсилання поштових</w:t>
            </w:r>
            <w:r w:rsidR="00885E46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відправлень у вигляді поштових конвертів з</w:t>
            </w:r>
            <w:r w:rsidR="00885E46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вкладенням письмового повідомлення або</w:t>
            </w:r>
            <w:r w:rsidR="00885E46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документа, розміри і масу якого встановлено</w:t>
            </w:r>
            <w:r w:rsidR="00885E46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законодавства України, а саме:</w:t>
            </w:r>
          </w:p>
          <w:p w:rsidR="00203FA4" w:rsidRPr="00F47EBB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1).</w:t>
            </w:r>
            <w:r w:rsidR="00FD477E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7EBB"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sz w:val="24"/>
                <w:szCs w:val="24"/>
              </w:rPr>
              <w:t>номіналом</w:t>
            </w:r>
            <w:proofErr w:type="spellEnd"/>
            <w:r w:rsidRPr="00F47EB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B4E9C" w:rsidRPr="00F4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47E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4E9C"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proofErr w:type="spellStart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203FA4" w:rsidRPr="00F47EBB" w:rsidRDefault="00203FA4" w:rsidP="005332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2).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Марка поштова номіналом «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="009B4E9C"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B4E9C"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7456CB" w:rsidRPr="00F47EBB" w:rsidRDefault="004954A1" w:rsidP="00245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3).</w:t>
            </w:r>
            <w:r w:rsidR="00245756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Марка поштова номіналом «</w:t>
            </w:r>
            <w:r w:rsidR="009B4E9C" w:rsidRPr="00F47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245756"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proofErr w:type="spellStart"/>
            <w:r w:rsidR="00245756"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="00245756"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4E9C"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45756"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3,00 </w:t>
            </w:r>
            <w:proofErr w:type="spellStart"/>
            <w:r w:rsidR="00245756"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="00245756"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4E9C" w:rsidRPr="00F47EBB" w:rsidRDefault="009B4E9C" w:rsidP="009B4E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4). 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Марка поштова номіналом «Х», </w:t>
            </w:r>
            <w:proofErr w:type="spellStart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номінал</w:t>
            </w:r>
            <w:proofErr w:type="spellEnd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,00 </w:t>
            </w:r>
            <w:proofErr w:type="spellStart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грн</w:t>
            </w:r>
            <w:proofErr w:type="spellEnd"/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B4E9C" w:rsidRPr="00F47EBB" w:rsidRDefault="009B4E9C" w:rsidP="002457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7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83DB7" w:rsidRPr="00F47EBB" w:rsidRDefault="00D83DB7" w:rsidP="00D83DB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     Товар повинен відповідати вимогам предмету закупівлі замовника та 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вимогам Галузевого стандарту України «Зв’язок поштовий. Марки та блоки поштові. Технічні умови. ГСТУ</w:t>
            </w:r>
            <w:r w:rsidRPr="00F47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45.027</w:t>
            </w:r>
            <w:r w:rsidRPr="00F47E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>2003».</w:t>
            </w:r>
          </w:p>
        </w:tc>
      </w:tr>
      <w:tr w:rsidR="00F80D1B" w:rsidRPr="00D83DB7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B794C" w:rsidRDefault="00CB794C" w:rsidP="00674C8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B794C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0F71BF"/>
    <w:rsid w:val="0010040E"/>
    <w:rsid w:val="00101E2E"/>
    <w:rsid w:val="00101F2C"/>
    <w:rsid w:val="00182DDD"/>
    <w:rsid w:val="00203FA4"/>
    <w:rsid w:val="00207DFE"/>
    <w:rsid w:val="002229AC"/>
    <w:rsid w:val="00245756"/>
    <w:rsid w:val="002A40E0"/>
    <w:rsid w:val="002A4B34"/>
    <w:rsid w:val="00301A7E"/>
    <w:rsid w:val="00341598"/>
    <w:rsid w:val="003C203F"/>
    <w:rsid w:val="003C6BB0"/>
    <w:rsid w:val="003D7015"/>
    <w:rsid w:val="00425B36"/>
    <w:rsid w:val="004954A1"/>
    <w:rsid w:val="00497794"/>
    <w:rsid w:val="004E5B8A"/>
    <w:rsid w:val="0053325B"/>
    <w:rsid w:val="00565AEA"/>
    <w:rsid w:val="00583E11"/>
    <w:rsid w:val="005D0E6C"/>
    <w:rsid w:val="00604EE3"/>
    <w:rsid w:val="00635CD4"/>
    <w:rsid w:val="00667AEA"/>
    <w:rsid w:val="00674C8C"/>
    <w:rsid w:val="006C4FCB"/>
    <w:rsid w:val="006D1609"/>
    <w:rsid w:val="007448A9"/>
    <w:rsid w:val="007456CB"/>
    <w:rsid w:val="00746CFC"/>
    <w:rsid w:val="007B3FA0"/>
    <w:rsid w:val="00837B5F"/>
    <w:rsid w:val="00847A6E"/>
    <w:rsid w:val="00885E46"/>
    <w:rsid w:val="00896A24"/>
    <w:rsid w:val="008A3FE8"/>
    <w:rsid w:val="0090599C"/>
    <w:rsid w:val="00944B27"/>
    <w:rsid w:val="00962678"/>
    <w:rsid w:val="00977EA2"/>
    <w:rsid w:val="00977F86"/>
    <w:rsid w:val="009B4E9C"/>
    <w:rsid w:val="009C5993"/>
    <w:rsid w:val="00A146D6"/>
    <w:rsid w:val="00A27655"/>
    <w:rsid w:val="00A36555"/>
    <w:rsid w:val="00A82AEB"/>
    <w:rsid w:val="00B00F4E"/>
    <w:rsid w:val="00B8392E"/>
    <w:rsid w:val="00BF362C"/>
    <w:rsid w:val="00BF4CBC"/>
    <w:rsid w:val="00C77D11"/>
    <w:rsid w:val="00C77E55"/>
    <w:rsid w:val="00C846FF"/>
    <w:rsid w:val="00C856E9"/>
    <w:rsid w:val="00C87503"/>
    <w:rsid w:val="00CB794C"/>
    <w:rsid w:val="00D33B0F"/>
    <w:rsid w:val="00D83DB7"/>
    <w:rsid w:val="00DA4DEA"/>
    <w:rsid w:val="00DB5A22"/>
    <w:rsid w:val="00DD495D"/>
    <w:rsid w:val="00E138A5"/>
    <w:rsid w:val="00E13A8B"/>
    <w:rsid w:val="00E54CCE"/>
    <w:rsid w:val="00EB3F36"/>
    <w:rsid w:val="00EC2A95"/>
    <w:rsid w:val="00F15CB3"/>
    <w:rsid w:val="00F2450F"/>
    <w:rsid w:val="00F37411"/>
    <w:rsid w:val="00F47EBB"/>
    <w:rsid w:val="00F76A22"/>
    <w:rsid w:val="00F80D1B"/>
    <w:rsid w:val="00F815C1"/>
    <w:rsid w:val="00FB0EFB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3687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Абашина Олена Юріївна</dc:creator>
  <cp:lastModifiedBy>Користувач Windows</cp:lastModifiedBy>
  <cp:revision>53</cp:revision>
  <cp:lastPrinted>2023-08-28T10:16:00Z</cp:lastPrinted>
  <dcterms:created xsi:type="dcterms:W3CDTF">2021-02-09T13:41:00Z</dcterms:created>
  <dcterms:modified xsi:type="dcterms:W3CDTF">2023-08-28T11:23:00Z</dcterms:modified>
</cp:coreProperties>
</file>