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001B1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1B1B">
        <w:rPr>
          <w:rFonts w:ascii="Times New Roman" w:hAnsi="Times New Roman" w:cs="Times New Roman"/>
          <w:sz w:val="20"/>
          <w:szCs w:val="20"/>
          <w:lang w:val="uk-UA"/>
        </w:rPr>
        <w:t>(відповідно до пункту 4</w:t>
      </w:r>
      <w:r w:rsidRPr="00001B1B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 xml:space="preserve"> постанови КМУ «Про ефективне використання державних коштів» від 11.10.2016 № 710</w:t>
      </w:r>
      <w:r w:rsidR="002229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229AC" w:rsidRPr="00001B1B">
        <w:rPr>
          <w:rFonts w:ascii="Times New Roman" w:hAnsi="Times New Roman" w:cs="Times New Roman"/>
          <w:sz w:val="20"/>
          <w:szCs w:val="20"/>
          <w:lang w:val="uk-UA"/>
        </w:rPr>
        <w:t>(зі змінами)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tbl>
      <w:tblPr>
        <w:tblStyle w:val="a3"/>
        <w:tblW w:w="9606" w:type="dxa"/>
        <w:tblLook w:val="04A0"/>
      </w:tblPr>
      <w:tblGrid>
        <w:gridCol w:w="534"/>
        <w:gridCol w:w="3969"/>
        <w:gridCol w:w="5103"/>
      </w:tblGrid>
      <w:tr w:rsidR="00674C8C" w:rsidRPr="00001B1B" w:rsidTr="00001B1B">
        <w:tc>
          <w:tcPr>
            <w:tcW w:w="534" w:type="dxa"/>
          </w:tcPr>
          <w:p w:rsidR="00674C8C" w:rsidRPr="00001B1B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456CB" w:rsidRPr="00001B1B" w:rsidRDefault="007456CB" w:rsidP="000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Єдиному державному реєстрі юридичних осіб, фізичних осіб - підприємців та</w:t>
            </w:r>
          </w:p>
          <w:p w:rsidR="00674C8C" w:rsidRPr="00001B1B" w:rsidRDefault="007456CB" w:rsidP="0074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5103" w:type="dxa"/>
          </w:tcPr>
          <w:p w:rsidR="002A40E0" w:rsidRPr="00A146D6" w:rsidRDefault="002A40E0" w:rsidP="0067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C8C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апеляційний суд,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69005, м. Запоріжжя,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Соборний,162,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42263611</w:t>
            </w:r>
          </w:p>
        </w:tc>
      </w:tr>
      <w:tr w:rsidR="007456CB" w:rsidRPr="004F6EC0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456CB" w:rsidRPr="00001B1B" w:rsidRDefault="007456CB" w:rsidP="00AD7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103" w:type="dxa"/>
          </w:tcPr>
          <w:p w:rsidR="007456CB" w:rsidRPr="00A146D6" w:rsidRDefault="00D2588E" w:rsidP="004B788A">
            <w:pPr>
              <w:pStyle w:val="rvps2"/>
              <w:tabs>
                <w:tab w:val="left" w:pos="0"/>
              </w:tabs>
              <w:spacing w:before="0" w:beforeAutospacing="0" w:after="0" w:afterAutospacing="0"/>
              <w:ind w:firstLine="318"/>
              <w:jc w:val="both"/>
              <w:rPr>
                <w:lang w:val="uk-UA"/>
              </w:rPr>
            </w:pPr>
            <w:r>
              <w:rPr>
                <w:rFonts w:ascii="Roboto Condensed Light" w:hAnsi="Roboto Condensed Light" w:cs="Roboto Condensed Light"/>
                <w:lang w:val="uk-UA"/>
              </w:rPr>
              <w:t>Шредер</w:t>
            </w:r>
            <w:r w:rsidR="00E62519" w:rsidRPr="00825FA0">
              <w:rPr>
                <w:rFonts w:ascii="Roboto Condensed Light" w:eastAsia="Roboto Condensed Light" w:hAnsi="Roboto Condensed Light" w:cs="Roboto Condensed Light"/>
                <w:lang w:val="uk-UA"/>
              </w:rPr>
              <w:t xml:space="preserve"> (</w:t>
            </w:r>
            <w:proofErr w:type="spellStart"/>
            <w:r w:rsidR="004B788A">
              <w:rPr>
                <w:lang w:val="uk-UA"/>
              </w:rPr>
              <w:t>ДК</w:t>
            </w:r>
            <w:proofErr w:type="spellEnd"/>
            <w:r w:rsidR="004B788A">
              <w:rPr>
                <w:lang w:val="uk-UA"/>
              </w:rPr>
              <w:t xml:space="preserve"> 021:2015 : </w:t>
            </w:r>
            <w:r w:rsidRPr="00825FA0">
              <w:rPr>
                <w:color w:val="000000"/>
                <w:lang w:val="uk-UA"/>
              </w:rPr>
              <w:t>30190000-7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rFonts w:ascii="Roboto Condensed Light" w:eastAsia="Roboto Condensed Light" w:hAnsi="Roboto Condensed Light" w:cs="Roboto Condensed Light"/>
                <w:lang w:val="uk-UA"/>
              </w:rPr>
              <w:t>О</w:t>
            </w:r>
            <w:proofErr w:type="spellStart"/>
            <w:r w:rsidRPr="00AD7528">
              <w:rPr>
                <w:color w:val="000000"/>
              </w:rPr>
              <w:t>фісне</w:t>
            </w:r>
            <w:proofErr w:type="spellEnd"/>
            <w:r w:rsidRPr="00AD7528">
              <w:rPr>
                <w:color w:val="000000"/>
              </w:rPr>
              <w:t xml:space="preserve"> </w:t>
            </w:r>
            <w:proofErr w:type="spellStart"/>
            <w:r w:rsidRPr="00AD7528">
              <w:rPr>
                <w:color w:val="000000"/>
              </w:rPr>
              <w:t>устаткування</w:t>
            </w:r>
            <w:proofErr w:type="spellEnd"/>
            <w:r w:rsidRPr="00AD7528">
              <w:rPr>
                <w:color w:val="000000"/>
              </w:rPr>
              <w:t xml:space="preserve"> та </w:t>
            </w:r>
            <w:proofErr w:type="spellStart"/>
            <w:r w:rsidRPr="00AD7528">
              <w:rPr>
                <w:color w:val="000000"/>
              </w:rPr>
              <w:t>приладдя</w:t>
            </w:r>
            <w:proofErr w:type="spellEnd"/>
            <w:r w:rsidRPr="00AD7528">
              <w:rPr>
                <w:color w:val="000000"/>
              </w:rPr>
              <w:t xml:space="preserve"> </w:t>
            </w:r>
            <w:proofErr w:type="spellStart"/>
            <w:r w:rsidRPr="00AD7528">
              <w:rPr>
                <w:color w:val="000000"/>
              </w:rPr>
              <w:t>різне</w:t>
            </w:r>
            <w:proofErr w:type="spellEnd"/>
            <w:r w:rsidR="00E62519">
              <w:rPr>
                <w:color w:val="000000"/>
                <w:lang w:val="uk-UA"/>
              </w:rPr>
              <w:t>).</w:t>
            </w:r>
            <w:r w:rsidR="00E62519">
              <w:rPr>
                <w:rFonts w:ascii="Roboto Condensed Light" w:hAnsi="Roboto Condensed Light"/>
                <w:lang w:val="uk-UA"/>
              </w:rPr>
              <w:t xml:space="preserve"> </w:t>
            </w:r>
          </w:p>
        </w:tc>
      </w:tr>
      <w:tr w:rsidR="007456CB" w:rsidRPr="00001B1B" w:rsidTr="005F1AC7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5103" w:type="dxa"/>
            <w:vAlign w:val="center"/>
          </w:tcPr>
          <w:p w:rsidR="008C6E94" w:rsidRPr="008C6E94" w:rsidRDefault="008C6E94" w:rsidP="00B75A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C6E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UA-2024-03-25-004680-a</w:t>
            </w:r>
          </w:p>
        </w:tc>
      </w:tr>
      <w:tr w:rsidR="007456CB" w:rsidRPr="00F80D1B" w:rsidTr="00001B1B">
        <w:tc>
          <w:tcPr>
            <w:tcW w:w="534" w:type="dxa"/>
          </w:tcPr>
          <w:p w:rsidR="007456CB" w:rsidRPr="00001B1B" w:rsidRDefault="00D200C4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7456CB" w:rsidRPr="00001B1B" w:rsidRDefault="00D33B0F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5103" w:type="dxa"/>
          </w:tcPr>
          <w:p w:rsidR="002A40E0" w:rsidRPr="00A146D6" w:rsidRDefault="00C87503" w:rsidP="004E5B8A">
            <w:pPr>
              <w:tabs>
                <w:tab w:val="left" w:pos="4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1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закупівлі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7799" w:rsidRPr="008C6E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497794" w:rsidRPr="008C6E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07692" w:rsidRPr="008C6E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896A24" w:rsidRPr="008C6E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00,00</w:t>
            </w:r>
            <w:r w:rsidR="0089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 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процедурою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6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пропозиції постачальника</w:t>
            </w:r>
            <w:r w:rsidR="00F94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використання електронного каталогу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30DC6" w:rsidRPr="00F30DC6" w:rsidRDefault="00C87503" w:rsidP="00847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06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визначена згідно з наказом Міністерства розвитку економіки, торгівлі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сільського господарства України від 18.02.2020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№275 «Про затвердження примірної методики визначення очікуваної вартості предмета закупівлі» (зі змінами), а саме:</w:t>
            </w:r>
            <w:r w:rsidR="00F30DC6" w:rsidRPr="00F30DC6">
              <w:rPr>
                <w:rFonts w:ascii="Arial" w:hAnsi="Arial" w:cs="Arial"/>
                <w:color w:val="242424"/>
                <w:sz w:val="17"/>
                <w:szCs w:val="17"/>
                <w:lang w:val="uk-UA"/>
              </w:rPr>
              <w:t xml:space="preserve"> </w:t>
            </w:r>
            <w:r w:rsidR="00F30DC6" w:rsidRPr="00F30DC6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>методом порівняння ринкових цін.</w:t>
            </w:r>
          </w:p>
          <w:p w:rsidR="001138A2" w:rsidRDefault="001138A2" w:rsidP="00847A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Roboto Condensed Light" w:eastAsia="Times New Roman" w:hAnsi="Roboto Condensed Light" w:cs="Arial"/>
                <w:sz w:val="20"/>
                <w:szCs w:val="20"/>
                <w:lang w:val="uk-UA" w:eastAsia="uk-UA"/>
              </w:rPr>
              <w:t xml:space="preserve">          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Визначення очікуваної вартості предмета закупівлі здійснювалося із застосуванням одного з методів вищевказаного порядку, а саме проведений моніторинг цін, шляхом здійснення пошуку, збору та аналізу загальнодоступної інформації про ціну товару (тобто інформація про </w:t>
            </w:r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ціни, що містяться в мережі </w:t>
            </w:r>
            <w:proofErr w:type="spellStart"/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інтернет</w:t>
            </w:r>
            <w:proofErr w:type="spellEnd"/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у відкритому доступі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спеціалізованих торгівельних майданчиках</w:t>
            </w:r>
            <w:r w:rsidRPr="00C61A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 електронних каталогах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,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електронній системі закупівель «Прозоро», тощо</w:t>
            </w:r>
            <w:r w:rsidR="00EB1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F30DC6" w:rsidRPr="00F30DC6" w:rsidRDefault="00F30DC6" w:rsidP="00A11F7D">
            <w:pPr>
              <w:pStyle w:val="a5"/>
              <w:spacing w:before="0" w:beforeAutospacing="0" w:after="0" w:afterAutospacing="0"/>
              <w:jc w:val="both"/>
              <w:rPr>
                <w:color w:val="242424"/>
              </w:rPr>
            </w:pPr>
            <w:r>
              <w:rPr>
                <w:rFonts w:ascii="Arial" w:hAnsi="Arial" w:cs="Arial"/>
                <w:color w:val="242424"/>
                <w:sz w:val="27"/>
                <w:szCs w:val="27"/>
              </w:rPr>
              <w:t xml:space="preserve">       </w:t>
            </w:r>
            <w:r>
              <w:rPr>
                <w:color w:val="242424"/>
              </w:rPr>
              <w:t>О</w:t>
            </w:r>
            <w:r w:rsidR="00C135EC">
              <w:rPr>
                <w:color w:val="242424"/>
              </w:rPr>
              <w:t>чікувана</w:t>
            </w:r>
            <w:r w:rsidRPr="00F30DC6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>вартість закупівлі визначена виходячи з необхідної кількості та ціни за одиницю предмета закупівлі. Ціну за одиницю було визначено</w:t>
            </w:r>
            <w:r w:rsidRPr="00F30DC6">
              <w:rPr>
                <w:color w:val="242424"/>
              </w:rPr>
              <w:t xml:space="preserve"> як середньоарифметичне значення масиву отриманих даних, що розраховується за такою формулою: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= (Ц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 +… +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) / К,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де: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– очікувана ціна за одиницю;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,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 – ціни, отримані з відкритих джерел інформації, приведені до єдиних умов;</w:t>
            </w:r>
          </w:p>
          <w:p w:rsidR="007456CB" w:rsidRPr="00A146D6" w:rsidRDefault="00F30DC6" w:rsidP="00F30DC6">
            <w:pPr>
              <w:pStyle w:val="a5"/>
              <w:spacing w:before="0" w:beforeAutospacing="0" w:after="0" w:afterAutospacing="0"/>
            </w:pPr>
            <w:r w:rsidRPr="00F30DC6">
              <w:rPr>
                <w:color w:val="242424"/>
              </w:rPr>
              <w:t>К – кількість цін, отриманих з відкритих джерел</w:t>
            </w:r>
            <w:r>
              <w:rPr>
                <w:color w:val="242424"/>
              </w:rPr>
              <w:t xml:space="preserve"> інформації.</w:t>
            </w:r>
          </w:p>
        </w:tc>
      </w:tr>
      <w:tr w:rsidR="007456CB" w:rsidRPr="00D2588E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7456CB" w:rsidRPr="00001B1B" w:rsidRDefault="00D33B0F" w:rsidP="00F2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103" w:type="dxa"/>
          </w:tcPr>
          <w:p w:rsidR="007456CB" w:rsidRPr="00A146D6" w:rsidRDefault="00F87405" w:rsidP="00D52F69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бюджетного призначення визначений відповідно до затвердженого </w:t>
            </w:r>
            <w:r w:rsidR="003C4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кошторису на 2024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рік.</w:t>
            </w:r>
            <w:r w:rsidR="00D8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7456CB" w:rsidRPr="00DB56EE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BC4A2F" w:rsidRPr="00BC4A2F" w:rsidRDefault="00DB40EB" w:rsidP="0053525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 метою забезпечення</w:t>
            </w:r>
            <w:r w:rsidR="005352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режиму секретності, що пов’язана з діяльністю суду,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необхідно здійснити закупівлю </w:t>
            </w:r>
            <w:r w:rsidR="005352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шредеру. Технічні та якісні характеристики предмета закупівлі визначені відповідно до потреб Замовника та з урахуванням вимог</w:t>
            </w:r>
            <w:r w:rsidR="00D852D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режимно-секретної роботи.</w:t>
            </w:r>
          </w:p>
        </w:tc>
      </w:tr>
      <w:tr w:rsidR="00F80D1B" w:rsidRPr="00DB56EE" w:rsidTr="00001B1B">
        <w:tc>
          <w:tcPr>
            <w:tcW w:w="534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80D1B" w:rsidRPr="00A146D6" w:rsidRDefault="00F80D1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4C8C" w:rsidRDefault="00674C8C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6EE" w:rsidRDefault="00DB56EE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6EE" w:rsidRDefault="00DB56EE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6EE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203F"/>
    <w:rsid w:val="00001B1B"/>
    <w:rsid w:val="0001763E"/>
    <w:rsid w:val="0002771D"/>
    <w:rsid w:val="0003077A"/>
    <w:rsid w:val="00064FFF"/>
    <w:rsid w:val="00073384"/>
    <w:rsid w:val="000B56D9"/>
    <w:rsid w:val="0010040E"/>
    <w:rsid w:val="00101E2E"/>
    <w:rsid w:val="001138A2"/>
    <w:rsid w:val="00120311"/>
    <w:rsid w:val="00182DDD"/>
    <w:rsid w:val="001E7CF3"/>
    <w:rsid w:val="00203FA4"/>
    <w:rsid w:val="00207C2A"/>
    <w:rsid w:val="00207DFE"/>
    <w:rsid w:val="002229AC"/>
    <w:rsid w:val="00245756"/>
    <w:rsid w:val="00273C43"/>
    <w:rsid w:val="002A40E0"/>
    <w:rsid w:val="002A4B34"/>
    <w:rsid w:val="002B3212"/>
    <w:rsid w:val="002D4024"/>
    <w:rsid w:val="002F4292"/>
    <w:rsid w:val="00300D17"/>
    <w:rsid w:val="00307692"/>
    <w:rsid w:val="00341598"/>
    <w:rsid w:val="003565E3"/>
    <w:rsid w:val="003613B7"/>
    <w:rsid w:val="003C203F"/>
    <w:rsid w:val="003C4D25"/>
    <w:rsid w:val="003C52BD"/>
    <w:rsid w:val="003C6BB0"/>
    <w:rsid w:val="003D3817"/>
    <w:rsid w:val="003D7015"/>
    <w:rsid w:val="00430F8D"/>
    <w:rsid w:val="0048676D"/>
    <w:rsid w:val="004954A1"/>
    <w:rsid w:val="00497794"/>
    <w:rsid w:val="004A1B2B"/>
    <w:rsid w:val="004B46CD"/>
    <w:rsid w:val="004B788A"/>
    <w:rsid w:val="004C095A"/>
    <w:rsid w:val="004E5B8A"/>
    <w:rsid w:val="004F3F30"/>
    <w:rsid w:val="004F6EC0"/>
    <w:rsid w:val="004F7B85"/>
    <w:rsid w:val="0053325B"/>
    <w:rsid w:val="00535254"/>
    <w:rsid w:val="005568B8"/>
    <w:rsid w:val="00565AEA"/>
    <w:rsid w:val="005775AB"/>
    <w:rsid w:val="00583E11"/>
    <w:rsid w:val="005D0E6C"/>
    <w:rsid w:val="005F0627"/>
    <w:rsid w:val="005F1AC7"/>
    <w:rsid w:val="00604EE3"/>
    <w:rsid w:val="00635CD4"/>
    <w:rsid w:val="00661874"/>
    <w:rsid w:val="00674C8C"/>
    <w:rsid w:val="006C4A1E"/>
    <w:rsid w:val="006C4FCB"/>
    <w:rsid w:val="006D1609"/>
    <w:rsid w:val="007448A9"/>
    <w:rsid w:val="007456CB"/>
    <w:rsid w:val="00746CFC"/>
    <w:rsid w:val="007644DB"/>
    <w:rsid w:val="00777522"/>
    <w:rsid w:val="007F31AA"/>
    <w:rsid w:val="00827238"/>
    <w:rsid w:val="00837B5F"/>
    <w:rsid w:val="00847A6E"/>
    <w:rsid w:val="00864F65"/>
    <w:rsid w:val="00885E46"/>
    <w:rsid w:val="00896A24"/>
    <w:rsid w:val="008A3FE8"/>
    <w:rsid w:val="008C6E94"/>
    <w:rsid w:val="008D3AAE"/>
    <w:rsid w:val="008E11DE"/>
    <w:rsid w:val="008F1F34"/>
    <w:rsid w:val="0090599C"/>
    <w:rsid w:val="00917799"/>
    <w:rsid w:val="00944B27"/>
    <w:rsid w:val="00962678"/>
    <w:rsid w:val="00975C8B"/>
    <w:rsid w:val="00977EA2"/>
    <w:rsid w:val="00977F86"/>
    <w:rsid w:val="0099442F"/>
    <w:rsid w:val="009C5993"/>
    <w:rsid w:val="00A02CCA"/>
    <w:rsid w:val="00A11F7D"/>
    <w:rsid w:val="00A146D6"/>
    <w:rsid w:val="00A146DB"/>
    <w:rsid w:val="00A27655"/>
    <w:rsid w:val="00A36555"/>
    <w:rsid w:val="00A82AEB"/>
    <w:rsid w:val="00A93D79"/>
    <w:rsid w:val="00AC549B"/>
    <w:rsid w:val="00B00F4E"/>
    <w:rsid w:val="00B41064"/>
    <w:rsid w:val="00B75AFF"/>
    <w:rsid w:val="00B8392E"/>
    <w:rsid w:val="00B8682C"/>
    <w:rsid w:val="00BA465F"/>
    <w:rsid w:val="00BB2ECA"/>
    <w:rsid w:val="00BC4A2F"/>
    <w:rsid w:val="00BE0DC3"/>
    <w:rsid w:val="00BE6B40"/>
    <w:rsid w:val="00BF33C9"/>
    <w:rsid w:val="00BF4CBC"/>
    <w:rsid w:val="00C135EC"/>
    <w:rsid w:val="00C30619"/>
    <w:rsid w:val="00C61A9A"/>
    <w:rsid w:val="00C846FF"/>
    <w:rsid w:val="00C856E9"/>
    <w:rsid w:val="00C87503"/>
    <w:rsid w:val="00CB794C"/>
    <w:rsid w:val="00CF2E93"/>
    <w:rsid w:val="00D200C4"/>
    <w:rsid w:val="00D2588E"/>
    <w:rsid w:val="00D33B0F"/>
    <w:rsid w:val="00D52F69"/>
    <w:rsid w:val="00D83DB7"/>
    <w:rsid w:val="00D852D7"/>
    <w:rsid w:val="00D85FBC"/>
    <w:rsid w:val="00DA35AD"/>
    <w:rsid w:val="00DA4DEA"/>
    <w:rsid w:val="00DB40EB"/>
    <w:rsid w:val="00DB56EE"/>
    <w:rsid w:val="00DB5A22"/>
    <w:rsid w:val="00DD495D"/>
    <w:rsid w:val="00E100FE"/>
    <w:rsid w:val="00E54CCE"/>
    <w:rsid w:val="00E62519"/>
    <w:rsid w:val="00E700AC"/>
    <w:rsid w:val="00E702D8"/>
    <w:rsid w:val="00EB11AE"/>
    <w:rsid w:val="00EB3F36"/>
    <w:rsid w:val="00EC2A95"/>
    <w:rsid w:val="00ED4F8B"/>
    <w:rsid w:val="00EE42B0"/>
    <w:rsid w:val="00EE569A"/>
    <w:rsid w:val="00F2450F"/>
    <w:rsid w:val="00F30DC6"/>
    <w:rsid w:val="00F37411"/>
    <w:rsid w:val="00F47B1E"/>
    <w:rsid w:val="00F5643F"/>
    <w:rsid w:val="00F637EB"/>
    <w:rsid w:val="00F80D1B"/>
    <w:rsid w:val="00F87405"/>
    <w:rsid w:val="00F94280"/>
    <w:rsid w:val="00FA5556"/>
    <w:rsid w:val="00FB0EFB"/>
    <w:rsid w:val="00FC5B57"/>
    <w:rsid w:val="00FD2B30"/>
    <w:rsid w:val="00FD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F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47A6E"/>
  </w:style>
  <w:style w:type="character" w:customStyle="1" w:styleId="rvts40">
    <w:name w:val="rvts40"/>
    <w:basedOn w:val="a0"/>
    <w:rsid w:val="00847A6E"/>
  </w:style>
  <w:style w:type="paragraph" w:customStyle="1" w:styleId="rvps14">
    <w:name w:val="rvps14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846F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Абашина Олена Юріївна</dc:creator>
  <cp:lastModifiedBy>Користувач Windows</cp:lastModifiedBy>
  <cp:revision>107</cp:revision>
  <cp:lastPrinted>2023-11-14T10:27:00Z</cp:lastPrinted>
  <dcterms:created xsi:type="dcterms:W3CDTF">2021-02-09T13:41:00Z</dcterms:created>
  <dcterms:modified xsi:type="dcterms:W3CDTF">2024-03-25T10:22:00Z</dcterms:modified>
</cp:coreProperties>
</file>