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4F6EC0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982F3C" w:rsidP="00CA5CFD">
            <w:pPr>
              <w:pStyle w:val="rvps2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Roboto Condensed Light" w:eastAsia="Roboto Condensed Light" w:hAnsi="Roboto Condensed Light" w:cs="Roboto Condensed Light"/>
                <w:lang w:val="uk-UA"/>
              </w:rPr>
              <w:t>О</w:t>
            </w:r>
            <w:proofErr w:type="spellStart"/>
            <w:r w:rsidRPr="00AD7528">
              <w:rPr>
                <w:color w:val="000000"/>
              </w:rPr>
              <w:t>фісне</w:t>
            </w:r>
            <w:proofErr w:type="spellEnd"/>
            <w:r w:rsidRPr="00AD7528">
              <w:rPr>
                <w:color w:val="000000"/>
              </w:rPr>
              <w:t xml:space="preserve"> </w:t>
            </w:r>
            <w:proofErr w:type="spellStart"/>
            <w:r w:rsidRPr="00AD7528">
              <w:rPr>
                <w:color w:val="000000"/>
              </w:rPr>
              <w:t>устаткування</w:t>
            </w:r>
            <w:proofErr w:type="spellEnd"/>
            <w:r w:rsidRPr="00AD7528">
              <w:rPr>
                <w:color w:val="000000"/>
              </w:rPr>
              <w:t xml:space="preserve"> та </w:t>
            </w:r>
            <w:proofErr w:type="spellStart"/>
            <w:r w:rsidRPr="00AD7528">
              <w:rPr>
                <w:color w:val="000000"/>
              </w:rPr>
              <w:t>приладдя</w:t>
            </w:r>
            <w:proofErr w:type="spellEnd"/>
            <w:r w:rsidRPr="00AD7528">
              <w:rPr>
                <w:color w:val="000000"/>
              </w:rPr>
              <w:t xml:space="preserve"> </w:t>
            </w:r>
            <w:proofErr w:type="spellStart"/>
            <w:r w:rsidRPr="00AD7528">
              <w:rPr>
                <w:color w:val="000000"/>
              </w:rPr>
              <w:t>різне</w:t>
            </w:r>
            <w:proofErr w:type="spellEnd"/>
            <w:r w:rsidRPr="00825FA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E62519" w:rsidRPr="00825FA0">
              <w:rPr>
                <w:color w:val="000000"/>
                <w:lang w:val="uk-UA"/>
              </w:rPr>
              <w:t xml:space="preserve">30190000-7 </w:t>
            </w:r>
            <w:r w:rsidR="00E62519" w:rsidRPr="00825FA0">
              <w:rPr>
                <w:rFonts w:eastAsia="Roboto Condensed Light"/>
                <w:lang w:val="uk-UA"/>
              </w:rPr>
              <w:t xml:space="preserve"> згідно </w:t>
            </w:r>
            <w:proofErr w:type="spellStart"/>
            <w:r w:rsidR="00E62519" w:rsidRPr="00825FA0">
              <w:rPr>
                <w:rFonts w:eastAsia="Roboto Condensed Light"/>
                <w:lang w:val="uk-UA"/>
              </w:rPr>
              <w:t>ДК</w:t>
            </w:r>
            <w:proofErr w:type="spellEnd"/>
            <w:r w:rsidR="00E62519" w:rsidRPr="00825FA0">
              <w:rPr>
                <w:rFonts w:eastAsia="Roboto Condensed Light"/>
                <w:lang w:val="uk-UA"/>
              </w:rPr>
              <w:t xml:space="preserve"> 021:2015 </w:t>
            </w:r>
            <w:r w:rsidR="00E62519" w:rsidRPr="00825FA0">
              <w:rPr>
                <w:color w:val="000000"/>
                <w:lang w:val="uk-UA"/>
              </w:rPr>
              <w:t>Офісне устаткування та приладдя різне</w:t>
            </w:r>
            <w:r w:rsidR="00E62519">
              <w:rPr>
                <w:color w:val="000000"/>
                <w:lang w:val="uk-UA"/>
              </w:rPr>
              <w:t>).</w:t>
            </w:r>
            <w:r w:rsidR="00E62519">
              <w:rPr>
                <w:rFonts w:ascii="Roboto Condensed Light" w:hAnsi="Roboto Condensed Light"/>
                <w:lang w:val="uk-UA"/>
              </w:rPr>
              <w:t xml:space="preserve"> </w:t>
            </w:r>
          </w:p>
        </w:tc>
      </w:tr>
      <w:tr w:rsidR="007456CB" w:rsidRPr="00001B1B" w:rsidTr="005F1AC7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  <w:vAlign w:val="center"/>
          </w:tcPr>
          <w:p w:rsidR="00C846FF" w:rsidRPr="00EB6B33" w:rsidRDefault="00DA35AD" w:rsidP="00EB6B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EB6B33" w:rsidRPr="00EB6B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UA-2023-10-26-009146-a</w:t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D200C4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5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1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497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F6E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A04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0,00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пропозиції постачальника</w:t>
            </w:r>
            <w:r w:rsidR="00F94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використання електронного каталогу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0DC6" w:rsidRPr="00F30DC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0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</w:t>
            </w:r>
            <w:r w:rsidR="00F30DC6" w:rsidRPr="00F30DC6">
              <w:rPr>
                <w:rFonts w:ascii="Arial" w:hAnsi="Arial" w:cs="Arial"/>
                <w:color w:val="242424"/>
                <w:sz w:val="17"/>
                <w:szCs w:val="17"/>
                <w:lang w:val="uk-UA"/>
              </w:rPr>
              <w:t xml:space="preserve"> </w:t>
            </w:r>
            <w:r w:rsidR="00F30DC6" w:rsidRPr="00F30DC6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методом порівняння ринкових цін.</w:t>
            </w:r>
          </w:p>
          <w:p w:rsidR="001138A2" w:rsidRDefault="001138A2" w:rsidP="00847A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Roboto Condensed Light" w:eastAsia="Times New Roman" w:hAnsi="Roboto Condensed Light" w:cs="Arial"/>
                <w:sz w:val="20"/>
                <w:szCs w:val="20"/>
                <w:lang w:val="uk-UA" w:eastAsia="uk-UA"/>
              </w:rPr>
              <w:t xml:space="preserve">          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</w:t>
            </w:r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ціни, що містяться в мережі </w:t>
            </w:r>
            <w:proofErr w:type="spellStart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інтернет</w:t>
            </w:r>
            <w:proofErr w:type="spellEnd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у відкритому доступі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спеціалізованих торгівельних майданчиках</w:t>
            </w:r>
            <w:r w:rsidRPr="00C61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електронних каталогах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,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електронній системі закупівель «Прозоро», тощо</w:t>
            </w:r>
            <w:r w:rsidR="00EB1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30DC6" w:rsidRPr="00F30DC6" w:rsidRDefault="00F30DC6" w:rsidP="00A11F7D">
            <w:pPr>
              <w:pStyle w:val="a5"/>
              <w:spacing w:before="0" w:beforeAutospacing="0" w:after="0" w:afterAutospacing="0"/>
              <w:jc w:val="both"/>
              <w:rPr>
                <w:color w:val="242424"/>
              </w:rPr>
            </w:pPr>
            <w:r>
              <w:rPr>
                <w:rFonts w:ascii="Arial" w:hAnsi="Arial" w:cs="Arial"/>
                <w:color w:val="242424"/>
                <w:sz w:val="27"/>
                <w:szCs w:val="27"/>
              </w:rPr>
              <w:t xml:space="preserve">       </w:t>
            </w:r>
            <w:r>
              <w:rPr>
                <w:color w:val="242424"/>
              </w:rPr>
              <w:t>О</w:t>
            </w:r>
            <w:r w:rsidR="00C135EC">
              <w:rPr>
                <w:color w:val="242424"/>
              </w:rPr>
              <w:t>чікувана</w:t>
            </w:r>
            <w:r w:rsidRPr="00F30DC6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вартість закупівлі визначена виходячи з необхідної кількості та ціни за одиницю предмета закупівлі. Ціну за одиницю було визначено</w:t>
            </w:r>
            <w:r w:rsidRPr="00F30DC6">
              <w:rPr>
                <w:color w:val="242424"/>
              </w:rPr>
              <w:t xml:space="preserve"> як середньоарифметичне значення масиву отриманих даних, що розраховується за такою формулою: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= (Ц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 +… +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) / К,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де: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– очікувана ціна за одиницю;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,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 – ціни, отримані з відкритих джерел інформації, приведені до єдиних умов;</w:t>
            </w:r>
          </w:p>
          <w:p w:rsidR="007456CB" w:rsidRPr="00A146D6" w:rsidRDefault="00F30DC6" w:rsidP="00F30DC6">
            <w:pPr>
              <w:pStyle w:val="a5"/>
              <w:spacing w:before="0" w:beforeAutospacing="0" w:after="0" w:afterAutospacing="0"/>
            </w:pPr>
            <w:r w:rsidRPr="00F30DC6">
              <w:rPr>
                <w:color w:val="242424"/>
              </w:rPr>
              <w:t>К – кількість цін, отриманих з відкритих джерел</w:t>
            </w:r>
            <w:r>
              <w:rPr>
                <w:color w:val="242424"/>
              </w:rPr>
              <w:t xml:space="preserve"> інформації.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D83DB7" w:rsidP="00D83DB7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E70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2023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EB6B33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7250CA" w:rsidRDefault="007250CA" w:rsidP="007250C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Закупівля здійснюється д</w:t>
            </w:r>
            <w:r w:rsidRPr="00EC34E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забезпечення функціонування суду 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4E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виконання покладених на нього завдань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створення належних умов для здійснення судочинства. </w:t>
            </w:r>
          </w:p>
          <w:p w:rsidR="007250CA" w:rsidRPr="00EC34E8" w:rsidRDefault="007250CA" w:rsidP="007250C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D55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визначення інформації про технічні, якісні характеристики предмета закупівлі враховані характеристики, які визначені в електронних каталогах та інших інформаційних джерелах що за своєю якістю сприятимуть покращеним показникам та більш тривалим строкам ресурсного використання товарів, що закуповуються.</w:t>
            </w:r>
          </w:p>
          <w:p w:rsidR="00BC4A2F" w:rsidRPr="00BC4A2F" w:rsidRDefault="002B1584" w:rsidP="002B15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зазначені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системі публічних закупівель</w:t>
            </w:r>
            <w:r w:rsidRPr="002B1584">
              <w:rPr>
                <w:rFonts w:ascii="Arial" w:hAnsi="Arial" w:cs="Arial"/>
                <w:color w:val="2021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B158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, 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1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конкретизуються технічні вимоги в розрізі номенклатурних позицій товару згідно технічного опису.</w:t>
            </w:r>
          </w:p>
        </w:tc>
      </w:tr>
      <w:tr w:rsidR="00F80D1B" w:rsidRPr="00EB6B33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6EE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64FFF"/>
    <w:rsid w:val="00073384"/>
    <w:rsid w:val="000B56D9"/>
    <w:rsid w:val="0010040E"/>
    <w:rsid w:val="00101E2E"/>
    <w:rsid w:val="001138A2"/>
    <w:rsid w:val="00182DDD"/>
    <w:rsid w:val="001E7CF3"/>
    <w:rsid w:val="00203FA4"/>
    <w:rsid w:val="00207C2A"/>
    <w:rsid w:val="00207DFE"/>
    <w:rsid w:val="002229AC"/>
    <w:rsid w:val="00245756"/>
    <w:rsid w:val="002A40E0"/>
    <w:rsid w:val="002A4B34"/>
    <w:rsid w:val="002B1584"/>
    <w:rsid w:val="002D4024"/>
    <w:rsid w:val="00341598"/>
    <w:rsid w:val="003565E3"/>
    <w:rsid w:val="003C203F"/>
    <w:rsid w:val="003C6BB0"/>
    <w:rsid w:val="003D3817"/>
    <w:rsid w:val="003D7015"/>
    <w:rsid w:val="004136AA"/>
    <w:rsid w:val="00430F8D"/>
    <w:rsid w:val="004861F8"/>
    <w:rsid w:val="004954A1"/>
    <w:rsid w:val="00497794"/>
    <w:rsid w:val="004E5B8A"/>
    <w:rsid w:val="004F3F30"/>
    <w:rsid w:val="004F6EC0"/>
    <w:rsid w:val="004F7B85"/>
    <w:rsid w:val="0053325B"/>
    <w:rsid w:val="00565AEA"/>
    <w:rsid w:val="00583E11"/>
    <w:rsid w:val="005D0E6C"/>
    <w:rsid w:val="005F1AC7"/>
    <w:rsid w:val="00604EE3"/>
    <w:rsid w:val="00614CA9"/>
    <w:rsid w:val="00635CD4"/>
    <w:rsid w:val="00674C8C"/>
    <w:rsid w:val="00687E9D"/>
    <w:rsid w:val="006C4FCB"/>
    <w:rsid w:val="006D1609"/>
    <w:rsid w:val="007250CA"/>
    <w:rsid w:val="007448A9"/>
    <w:rsid w:val="007456CB"/>
    <w:rsid w:val="00746CFC"/>
    <w:rsid w:val="00777522"/>
    <w:rsid w:val="007F31AA"/>
    <w:rsid w:val="00827238"/>
    <w:rsid w:val="00837B5F"/>
    <w:rsid w:val="00847A6E"/>
    <w:rsid w:val="00864F65"/>
    <w:rsid w:val="00885E46"/>
    <w:rsid w:val="00896A24"/>
    <w:rsid w:val="008A3FE8"/>
    <w:rsid w:val="008E11DE"/>
    <w:rsid w:val="008F1F34"/>
    <w:rsid w:val="0090599C"/>
    <w:rsid w:val="00944B27"/>
    <w:rsid w:val="00962678"/>
    <w:rsid w:val="00977EA2"/>
    <w:rsid w:val="00977F86"/>
    <w:rsid w:val="00982F3C"/>
    <w:rsid w:val="0099442F"/>
    <w:rsid w:val="009C5993"/>
    <w:rsid w:val="00A016B9"/>
    <w:rsid w:val="00A02CCA"/>
    <w:rsid w:val="00A04596"/>
    <w:rsid w:val="00A11F7D"/>
    <w:rsid w:val="00A146D6"/>
    <w:rsid w:val="00A146DB"/>
    <w:rsid w:val="00A27655"/>
    <w:rsid w:val="00A36555"/>
    <w:rsid w:val="00A82AEB"/>
    <w:rsid w:val="00B00F4E"/>
    <w:rsid w:val="00B41064"/>
    <w:rsid w:val="00B8392E"/>
    <w:rsid w:val="00B8682C"/>
    <w:rsid w:val="00BA465F"/>
    <w:rsid w:val="00BC4A2F"/>
    <w:rsid w:val="00BF4CBC"/>
    <w:rsid w:val="00C135EC"/>
    <w:rsid w:val="00C30619"/>
    <w:rsid w:val="00C61A9A"/>
    <w:rsid w:val="00C846FF"/>
    <w:rsid w:val="00C856E9"/>
    <w:rsid w:val="00C87503"/>
    <w:rsid w:val="00CA5CFD"/>
    <w:rsid w:val="00CB794C"/>
    <w:rsid w:val="00CF2E93"/>
    <w:rsid w:val="00D05952"/>
    <w:rsid w:val="00D200C4"/>
    <w:rsid w:val="00D33B0F"/>
    <w:rsid w:val="00D83DB7"/>
    <w:rsid w:val="00D85FBC"/>
    <w:rsid w:val="00DA35AD"/>
    <w:rsid w:val="00DA4DEA"/>
    <w:rsid w:val="00DB56EE"/>
    <w:rsid w:val="00DB5A22"/>
    <w:rsid w:val="00DD495D"/>
    <w:rsid w:val="00E100FE"/>
    <w:rsid w:val="00E54CCE"/>
    <w:rsid w:val="00E62519"/>
    <w:rsid w:val="00E700AC"/>
    <w:rsid w:val="00EB11AE"/>
    <w:rsid w:val="00EB3F36"/>
    <w:rsid w:val="00EB6B33"/>
    <w:rsid w:val="00EC2A95"/>
    <w:rsid w:val="00F013DF"/>
    <w:rsid w:val="00F2450F"/>
    <w:rsid w:val="00F30DC6"/>
    <w:rsid w:val="00F37411"/>
    <w:rsid w:val="00F47B1E"/>
    <w:rsid w:val="00F637EB"/>
    <w:rsid w:val="00F80D1B"/>
    <w:rsid w:val="00F94280"/>
    <w:rsid w:val="00FA5556"/>
    <w:rsid w:val="00FB0EFB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89</cp:revision>
  <cp:lastPrinted>2021-08-20T08:10:00Z</cp:lastPrinted>
  <dcterms:created xsi:type="dcterms:W3CDTF">2021-02-09T13:41:00Z</dcterms:created>
  <dcterms:modified xsi:type="dcterms:W3CDTF">2023-10-26T11:32:00Z</dcterms:modified>
</cp:coreProperties>
</file>