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D2588E" w:rsidP="004B788A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Шредер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proofErr w:type="spellStart"/>
            <w:r w:rsidR="004B788A">
              <w:rPr>
                <w:lang w:val="uk-UA"/>
              </w:rPr>
              <w:t>ДК</w:t>
            </w:r>
            <w:proofErr w:type="spellEnd"/>
            <w:r w:rsidR="004B788A">
              <w:rPr>
                <w:lang w:val="uk-UA"/>
              </w:rPr>
              <w:t xml:space="preserve"> 021:2015 : </w:t>
            </w:r>
            <w:r w:rsidRPr="00825FA0">
              <w:rPr>
                <w:color w:val="000000"/>
                <w:lang w:val="uk-UA"/>
              </w:rPr>
              <w:t>30190000-7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rFonts w:ascii="Roboto Condensed Light" w:eastAsia="Roboto Condensed Light" w:hAnsi="Roboto Condensed Light" w:cs="Roboto Condensed Light"/>
                <w:lang w:val="uk-UA"/>
              </w:rPr>
              <w:t>О</w:t>
            </w:r>
            <w:proofErr w:type="spellStart"/>
            <w:r w:rsidRPr="00AD7528">
              <w:rPr>
                <w:color w:val="000000"/>
              </w:rPr>
              <w:t>фісне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устаткування</w:t>
            </w:r>
            <w:proofErr w:type="spellEnd"/>
            <w:r w:rsidRPr="00AD7528">
              <w:rPr>
                <w:color w:val="000000"/>
              </w:rPr>
              <w:t xml:space="preserve"> та </w:t>
            </w:r>
            <w:proofErr w:type="spellStart"/>
            <w:r w:rsidRPr="00AD7528">
              <w:rPr>
                <w:color w:val="000000"/>
              </w:rPr>
              <w:t>приладдя</w:t>
            </w:r>
            <w:proofErr w:type="spellEnd"/>
            <w:r w:rsidRPr="00AD7528">
              <w:rPr>
                <w:color w:val="000000"/>
              </w:rPr>
              <w:t xml:space="preserve"> </w:t>
            </w:r>
            <w:proofErr w:type="spellStart"/>
            <w:r w:rsidRPr="00AD7528">
              <w:rPr>
                <w:color w:val="000000"/>
              </w:rPr>
              <w:t>різне</w:t>
            </w:r>
            <w:proofErr w:type="spellEnd"/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48676D" w:rsidRPr="00BE6B40" w:rsidRDefault="0048676D" w:rsidP="00B75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B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UA-2023-11-14-006579-a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F062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7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D2588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F87405" w:rsidP="00D52F69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визначений відповідно до затвердженого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кошторису на 2023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рік.</w:t>
            </w:r>
            <w:r w:rsidR="00D83D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BC4A2F" w:rsidRPr="00BC4A2F" w:rsidRDefault="00DB40EB" w:rsidP="0053525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 метою забезпечення</w:t>
            </w:r>
            <w:r w:rsidR="00535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режиму секретності, що пов’язана з діяльністю суду,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необхідно здійснити закупівлю </w:t>
            </w:r>
            <w:r w:rsidR="0053525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шредеру. Технічні та якісні характеристики предмета закупівлі визначені відповідно до потреб Замовника та з урахуванням вимог</w:t>
            </w:r>
            <w:r w:rsidR="00D852D7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режимно-секретної роботи.</w:t>
            </w: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1763E"/>
    <w:rsid w:val="0002771D"/>
    <w:rsid w:val="0003077A"/>
    <w:rsid w:val="00064FFF"/>
    <w:rsid w:val="00073384"/>
    <w:rsid w:val="000B56D9"/>
    <w:rsid w:val="0010040E"/>
    <w:rsid w:val="00101E2E"/>
    <w:rsid w:val="001138A2"/>
    <w:rsid w:val="00120311"/>
    <w:rsid w:val="00182DDD"/>
    <w:rsid w:val="001E7CF3"/>
    <w:rsid w:val="00203FA4"/>
    <w:rsid w:val="00207C2A"/>
    <w:rsid w:val="00207DFE"/>
    <w:rsid w:val="002229AC"/>
    <w:rsid w:val="00245756"/>
    <w:rsid w:val="002A40E0"/>
    <w:rsid w:val="002A4B34"/>
    <w:rsid w:val="002B3212"/>
    <w:rsid w:val="002D4024"/>
    <w:rsid w:val="002F4292"/>
    <w:rsid w:val="00300D17"/>
    <w:rsid w:val="00307692"/>
    <w:rsid w:val="00341598"/>
    <w:rsid w:val="003565E3"/>
    <w:rsid w:val="003613B7"/>
    <w:rsid w:val="003C203F"/>
    <w:rsid w:val="003C52BD"/>
    <w:rsid w:val="003C6BB0"/>
    <w:rsid w:val="003D3817"/>
    <w:rsid w:val="003D7015"/>
    <w:rsid w:val="00430F8D"/>
    <w:rsid w:val="0048676D"/>
    <w:rsid w:val="004954A1"/>
    <w:rsid w:val="00497794"/>
    <w:rsid w:val="004A1B2B"/>
    <w:rsid w:val="004B46CD"/>
    <w:rsid w:val="004B788A"/>
    <w:rsid w:val="004C095A"/>
    <w:rsid w:val="004E5B8A"/>
    <w:rsid w:val="004F3F30"/>
    <w:rsid w:val="004F6EC0"/>
    <w:rsid w:val="004F7B85"/>
    <w:rsid w:val="0053325B"/>
    <w:rsid w:val="00535254"/>
    <w:rsid w:val="005568B8"/>
    <w:rsid w:val="00565AEA"/>
    <w:rsid w:val="005775AB"/>
    <w:rsid w:val="00583E11"/>
    <w:rsid w:val="005D0E6C"/>
    <w:rsid w:val="005F0627"/>
    <w:rsid w:val="005F1AC7"/>
    <w:rsid w:val="00604EE3"/>
    <w:rsid w:val="00635CD4"/>
    <w:rsid w:val="00661874"/>
    <w:rsid w:val="00674C8C"/>
    <w:rsid w:val="006C4A1E"/>
    <w:rsid w:val="006C4FCB"/>
    <w:rsid w:val="006D1609"/>
    <w:rsid w:val="007448A9"/>
    <w:rsid w:val="007456CB"/>
    <w:rsid w:val="00746CFC"/>
    <w:rsid w:val="007644DB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D3AAE"/>
    <w:rsid w:val="008E11DE"/>
    <w:rsid w:val="008F1F34"/>
    <w:rsid w:val="0090599C"/>
    <w:rsid w:val="00944B27"/>
    <w:rsid w:val="00962678"/>
    <w:rsid w:val="00975C8B"/>
    <w:rsid w:val="00977EA2"/>
    <w:rsid w:val="00977F86"/>
    <w:rsid w:val="0099442F"/>
    <w:rsid w:val="009C5993"/>
    <w:rsid w:val="00A02CCA"/>
    <w:rsid w:val="00A11F7D"/>
    <w:rsid w:val="00A146D6"/>
    <w:rsid w:val="00A146DB"/>
    <w:rsid w:val="00A27655"/>
    <w:rsid w:val="00A36555"/>
    <w:rsid w:val="00A82AEB"/>
    <w:rsid w:val="00A93D79"/>
    <w:rsid w:val="00B00F4E"/>
    <w:rsid w:val="00B41064"/>
    <w:rsid w:val="00B75AFF"/>
    <w:rsid w:val="00B8392E"/>
    <w:rsid w:val="00B8682C"/>
    <w:rsid w:val="00BA465F"/>
    <w:rsid w:val="00BB2ECA"/>
    <w:rsid w:val="00BC4A2F"/>
    <w:rsid w:val="00BE0DC3"/>
    <w:rsid w:val="00BE6B40"/>
    <w:rsid w:val="00BF33C9"/>
    <w:rsid w:val="00BF4CBC"/>
    <w:rsid w:val="00C135EC"/>
    <w:rsid w:val="00C30619"/>
    <w:rsid w:val="00C61A9A"/>
    <w:rsid w:val="00C846FF"/>
    <w:rsid w:val="00C856E9"/>
    <w:rsid w:val="00C87503"/>
    <w:rsid w:val="00CB794C"/>
    <w:rsid w:val="00CF2E93"/>
    <w:rsid w:val="00D200C4"/>
    <w:rsid w:val="00D2588E"/>
    <w:rsid w:val="00D33B0F"/>
    <w:rsid w:val="00D52F69"/>
    <w:rsid w:val="00D83DB7"/>
    <w:rsid w:val="00D852D7"/>
    <w:rsid w:val="00D85FBC"/>
    <w:rsid w:val="00DA35AD"/>
    <w:rsid w:val="00DA4DEA"/>
    <w:rsid w:val="00DB40EB"/>
    <w:rsid w:val="00DB56EE"/>
    <w:rsid w:val="00DB5A22"/>
    <w:rsid w:val="00DD495D"/>
    <w:rsid w:val="00E100FE"/>
    <w:rsid w:val="00E54CCE"/>
    <w:rsid w:val="00E62519"/>
    <w:rsid w:val="00E700AC"/>
    <w:rsid w:val="00E702D8"/>
    <w:rsid w:val="00EB11AE"/>
    <w:rsid w:val="00EB3F36"/>
    <w:rsid w:val="00EC2A95"/>
    <w:rsid w:val="00ED4F8B"/>
    <w:rsid w:val="00EE42B0"/>
    <w:rsid w:val="00EE569A"/>
    <w:rsid w:val="00F2450F"/>
    <w:rsid w:val="00F30DC6"/>
    <w:rsid w:val="00F37411"/>
    <w:rsid w:val="00F47B1E"/>
    <w:rsid w:val="00F5643F"/>
    <w:rsid w:val="00F637EB"/>
    <w:rsid w:val="00F80D1B"/>
    <w:rsid w:val="00F87405"/>
    <w:rsid w:val="00F94280"/>
    <w:rsid w:val="00FA5556"/>
    <w:rsid w:val="00FB0EFB"/>
    <w:rsid w:val="00FD2B30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Абашина Олена Юріївна</dc:creator>
  <cp:lastModifiedBy>Користувач Windows</cp:lastModifiedBy>
  <cp:revision>104</cp:revision>
  <cp:lastPrinted>2023-11-14T10:27:00Z</cp:lastPrinted>
  <dcterms:created xsi:type="dcterms:W3CDTF">2021-02-09T13:41:00Z</dcterms:created>
  <dcterms:modified xsi:type="dcterms:W3CDTF">2023-11-14T10:29:00Z</dcterms:modified>
</cp:coreProperties>
</file>