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84" w:rsidRPr="00D925F6" w:rsidRDefault="001C0834" w:rsidP="00704EC5">
      <w:pPr>
        <w:pStyle w:val="a5"/>
        <w:tabs>
          <w:tab w:val="left" w:pos="5245"/>
        </w:tabs>
        <w:rPr>
          <w:sz w:val="26"/>
          <w:szCs w:val="26"/>
          <w:lang w:val="uk-UA"/>
        </w:rPr>
      </w:pPr>
      <w:r w:rsidRPr="00D925F6">
        <w:rPr>
          <w:b/>
          <w:sz w:val="26"/>
          <w:szCs w:val="26"/>
          <w:lang w:val="uk-UA"/>
        </w:rPr>
        <w:tab/>
      </w:r>
      <w:r w:rsidR="00C36157" w:rsidRPr="00D925F6">
        <w:rPr>
          <w:b/>
          <w:sz w:val="26"/>
          <w:szCs w:val="26"/>
          <w:lang w:val="uk-UA"/>
        </w:rPr>
        <w:tab/>
      </w:r>
      <w:r w:rsidR="00C36157" w:rsidRPr="00D925F6">
        <w:rPr>
          <w:b/>
          <w:sz w:val="26"/>
          <w:szCs w:val="26"/>
          <w:lang w:val="uk-UA"/>
        </w:rPr>
        <w:tab/>
      </w:r>
      <w:r w:rsidR="00AD1B84" w:rsidRPr="00D925F6">
        <w:rPr>
          <w:sz w:val="26"/>
          <w:szCs w:val="26"/>
          <w:lang w:val="uk-UA"/>
        </w:rPr>
        <w:t xml:space="preserve">Додаток </w:t>
      </w:r>
      <w:r w:rsidR="000B3229" w:rsidRPr="00D925F6">
        <w:rPr>
          <w:sz w:val="26"/>
          <w:szCs w:val="26"/>
          <w:lang w:val="uk-UA"/>
        </w:rPr>
        <w:t>1</w:t>
      </w:r>
    </w:p>
    <w:p w:rsidR="00AD1B84" w:rsidRPr="00D925F6" w:rsidRDefault="00AD1B84" w:rsidP="00704EC5">
      <w:pPr>
        <w:pStyle w:val="a5"/>
        <w:tabs>
          <w:tab w:val="left" w:pos="5245"/>
        </w:tabs>
        <w:rPr>
          <w:sz w:val="26"/>
          <w:szCs w:val="26"/>
          <w:lang w:val="uk-UA"/>
        </w:rPr>
      </w:pPr>
    </w:p>
    <w:p w:rsidR="00704EC5" w:rsidRPr="00D925F6" w:rsidRDefault="00AD1B84" w:rsidP="00704EC5">
      <w:pPr>
        <w:pStyle w:val="a5"/>
        <w:tabs>
          <w:tab w:val="left" w:pos="5245"/>
        </w:tabs>
        <w:rPr>
          <w:b/>
          <w:sz w:val="26"/>
          <w:szCs w:val="26"/>
          <w:lang w:val="uk-UA"/>
        </w:rPr>
      </w:pPr>
      <w:r w:rsidRPr="00D925F6">
        <w:rPr>
          <w:b/>
          <w:sz w:val="26"/>
          <w:szCs w:val="26"/>
          <w:lang w:val="uk-UA"/>
        </w:rPr>
        <w:tab/>
      </w:r>
      <w:r w:rsidR="00C36157" w:rsidRPr="00D925F6">
        <w:rPr>
          <w:b/>
          <w:sz w:val="26"/>
          <w:szCs w:val="26"/>
          <w:lang w:val="uk-UA"/>
        </w:rPr>
        <w:tab/>
      </w:r>
      <w:r w:rsidR="00C36157" w:rsidRPr="00D925F6">
        <w:rPr>
          <w:b/>
          <w:sz w:val="26"/>
          <w:szCs w:val="26"/>
          <w:lang w:val="uk-UA"/>
        </w:rPr>
        <w:tab/>
      </w:r>
      <w:r w:rsidR="00704EC5" w:rsidRPr="00D925F6">
        <w:rPr>
          <w:b/>
          <w:sz w:val="26"/>
          <w:szCs w:val="26"/>
          <w:lang w:val="uk-UA"/>
        </w:rPr>
        <w:t>ЗАТВЕРДЖЕНО</w:t>
      </w:r>
    </w:p>
    <w:p w:rsidR="00C36157" w:rsidRPr="00D925F6" w:rsidRDefault="00C36157" w:rsidP="00BF3357">
      <w:pPr>
        <w:pStyle w:val="a5"/>
        <w:tabs>
          <w:tab w:val="left" w:pos="5245"/>
        </w:tabs>
        <w:ind w:left="5245"/>
        <w:rPr>
          <w:sz w:val="26"/>
          <w:szCs w:val="26"/>
          <w:lang w:val="uk-UA"/>
        </w:rPr>
      </w:pPr>
      <w:r w:rsidRPr="00D925F6">
        <w:rPr>
          <w:sz w:val="26"/>
          <w:szCs w:val="26"/>
          <w:lang w:val="uk-UA"/>
        </w:rPr>
        <w:tab/>
      </w:r>
      <w:r w:rsidRPr="00D925F6">
        <w:rPr>
          <w:sz w:val="26"/>
          <w:szCs w:val="26"/>
          <w:lang w:val="uk-UA"/>
        </w:rPr>
        <w:tab/>
      </w:r>
      <w:r w:rsidR="00704EC5" w:rsidRPr="00D925F6">
        <w:rPr>
          <w:sz w:val="26"/>
          <w:szCs w:val="26"/>
        </w:rPr>
        <w:t>наказ</w:t>
      </w:r>
      <w:r w:rsidR="001C0834" w:rsidRPr="00D925F6">
        <w:rPr>
          <w:sz w:val="26"/>
          <w:szCs w:val="26"/>
          <w:lang w:val="uk-UA"/>
        </w:rPr>
        <w:t>ом</w:t>
      </w:r>
      <w:r w:rsidR="00704EC5" w:rsidRPr="00D925F6">
        <w:rPr>
          <w:sz w:val="26"/>
          <w:szCs w:val="26"/>
          <w:lang w:val="uk-UA"/>
        </w:rPr>
        <w:t xml:space="preserve"> </w:t>
      </w:r>
      <w:r w:rsidR="001C0834" w:rsidRPr="00D925F6">
        <w:rPr>
          <w:sz w:val="26"/>
          <w:szCs w:val="26"/>
          <w:lang w:val="uk-UA"/>
        </w:rPr>
        <w:t xml:space="preserve">керівника апарату </w:t>
      </w:r>
    </w:p>
    <w:p w:rsidR="00704EC5" w:rsidRPr="00D925F6" w:rsidRDefault="00C36157" w:rsidP="00BF3357">
      <w:pPr>
        <w:pStyle w:val="a5"/>
        <w:tabs>
          <w:tab w:val="left" w:pos="5245"/>
        </w:tabs>
        <w:ind w:left="5245"/>
        <w:rPr>
          <w:sz w:val="26"/>
          <w:szCs w:val="26"/>
        </w:rPr>
      </w:pPr>
      <w:r w:rsidRPr="00D925F6">
        <w:rPr>
          <w:sz w:val="26"/>
          <w:szCs w:val="26"/>
          <w:lang w:val="uk-UA"/>
        </w:rPr>
        <w:tab/>
      </w:r>
      <w:r w:rsidRPr="00D925F6">
        <w:rPr>
          <w:sz w:val="26"/>
          <w:szCs w:val="26"/>
          <w:lang w:val="uk-UA"/>
        </w:rPr>
        <w:tab/>
      </w:r>
      <w:r w:rsidR="00BF3357" w:rsidRPr="00D925F6">
        <w:rPr>
          <w:sz w:val="26"/>
          <w:szCs w:val="26"/>
          <w:lang w:val="uk-UA"/>
        </w:rPr>
        <w:t>Запорізького апеляційного суду</w:t>
      </w:r>
    </w:p>
    <w:p w:rsidR="00704EC5" w:rsidRPr="00D925F6" w:rsidRDefault="00704EC5" w:rsidP="00704EC5">
      <w:pPr>
        <w:pStyle w:val="a5"/>
        <w:tabs>
          <w:tab w:val="left" w:pos="5245"/>
          <w:tab w:val="left" w:pos="5387"/>
        </w:tabs>
        <w:rPr>
          <w:sz w:val="26"/>
          <w:szCs w:val="26"/>
          <w:u w:val="single"/>
          <w:lang w:val="uk-UA"/>
        </w:rPr>
      </w:pPr>
      <w:r w:rsidRPr="00D925F6">
        <w:rPr>
          <w:sz w:val="26"/>
          <w:szCs w:val="26"/>
          <w:lang w:val="uk-UA"/>
        </w:rPr>
        <w:t xml:space="preserve">                                                                           </w:t>
      </w:r>
      <w:r w:rsidR="00C36157" w:rsidRPr="00D925F6">
        <w:rPr>
          <w:sz w:val="26"/>
          <w:szCs w:val="26"/>
          <w:lang w:val="uk-UA"/>
        </w:rPr>
        <w:tab/>
      </w:r>
      <w:r w:rsidR="00C36157" w:rsidRPr="00D925F6">
        <w:rPr>
          <w:sz w:val="26"/>
          <w:szCs w:val="26"/>
          <w:lang w:val="uk-UA"/>
        </w:rPr>
        <w:tab/>
      </w:r>
      <w:r w:rsidR="00C36157" w:rsidRPr="00D925F6">
        <w:rPr>
          <w:sz w:val="26"/>
          <w:szCs w:val="26"/>
          <w:lang w:val="uk-UA"/>
        </w:rPr>
        <w:tab/>
      </w:r>
      <w:r w:rsidR="00C36157" w:rsidRPr="00D925F6">
        <w:rPr>
          <w:sz w:val="26"/>
          <w:szCs w:val="26"/>
          <w:lang w:val="uk-UA"/>
        </w:rPr>
        <w:tab/>
      </w:r>
      <w:r w:rsidRPr="00C640E3">
        <w:rPr>
          <w:sz w:val="26"/>
          <w:szCs w:val="26"/>
          <w:lang w:val="uk-UA"/>
        </w:rPr>
        <w:t xml:space="preserve">від </w:t>
      </w:r>
      <w:r w:rsidR="00BF3357" w:rsidRPr="00C640E3">
        <w:rPr>
          <w:sz w:val="26"/>
          <w:szCs w:val="26"/>
          <w:lang w:val="uk-UA"/>
        </w:rPr>
        <w:t>08 листопада 2021 року №</w:t>
      </w:r>
      <w:r w:rsidR="00BF3357" w:rsidRPr="00D925F6">
        <w:rPr>
          <w:sz w:val="26"/>
          <w:szCs w:val="26"/>
          <w:lang w:val="uk-UA"/>
        </w:rPr>
        <w:t xml:space="preserve"> </w:t>
      </w:r>
    </w:p>
    <w:p w:rsidR="00B3257C" w:rsidRPr="00D925F6" w:rsidRDefault="00D17FF0" w:rsidP="001C0834">
      <w:pPr>
        <w:ind w:firstLine="0"/>
        <w:jc w:val="center"/>
        <w:rPr>
          <w:sz w:val="26"/>
          <w:szCs w:val="26"/>
        </w:rPr>
      </w:pPr>
      <w:r w:rsidRPr="00D925F6">
        <w:rPr>
          <w:b/>
          <w:sz w:val="26"/>
          <w:szCs w:val="26"/>
        </w:rPr>
        <w:t>УМОВИ</w:t>
      </w:r>
      <w:r w:rsidRPr="00D925F6">
        <w:rPr>
          <w:b/>
          <w:sz w:val="26"/>
          <w:szCs w:val="26"/>
        </w:rPr>
        <w:br/>
      </w:r>
      <w:r w:rsidR="00BE7CCA" w:rsidRPr="00D925F6">
        <w:rPr>
          <w:rStyle w:val="rvts15"/>
          <w:sz w:val="26"/>
          <w:szCs w:val="26"/>
        </w:rPr>
        <w:t xml:space="preserve">проведення конкурсу на зайняття </w:t>
      </w:r>
      <w:r w:rsidR="00704EC5" w:rsidRPr="00D925F6">
        <w:rPr>
          <w:rStyle w:val="rvts15"/>
          <w:sz w:val="26"/>
          <w:szCs w:val="26"/>
        </w:rPr>
        <w:t xml:space="preserve">вакантної </w:t>
      </w:r>
      <w:r w:rsidR="00BE7CCA" w:rsidRPr="00D925F6">
        <w:rPr>
          <w:rStyle w:val="rvts15"/>
          <w:sz w:val="26"/>
          <w:szCs w:val="26"/>
        </w:rPr>
        <w:t>п</w:t>
      </w:r>
      <w:r w:rsidRPr="00D925F6">
        <w:rPr>
          <w:rStyle w:val="rvts15"/>
          <w:sz w:val="26"/>
          <w:szCs w:val="26"/>
        </w:rPr>
        <w:t xml:space="preserve">осади державної служби </w:t>
      </w:r>
      <w:r w:rsidR="00AD1B84" w:rsidRPr="00D925F6">
        <w:rPr>
          <w:rStyle w:val="rvts15"/>
          <w:sz w:val="26"/>
          <w:szCs w:val="26"/>
        </w:rPr>
        <w:t>к</w:t>
      </w:r>
      <w:r w:rsidRPr="00D925F6">
        <w:rPr>
          <w:rStyle w:val="rvts15"/>
          <w:sz w:val="26"/>
          <w:szCs w:val="26"/>
        </w:rPr>
        <w:t>атегорії</w:t>
      </w:r>
      <w:r w:rsidR="00AD1B84" w:rsidRPr="00D925F6">
        <w:rPr>
          <w:rStyle w:val="rvts15"/>
          <w:sz w:val="26"/>
          <w:szCs w:val="26"/>
        </w:rPr>
        <w:t xml:space="preserve"> </w:t>
      </w:r>
      <w:r w:rsidR="00912B6E" w:rsidRPr="00D925F6">
        <w:rPr>
          <w:rStyle w:val="rvts15"/>
          <w:sz w:val="26"/>
          <w:szCs w:val="26"/>
        </w:rPr>
        <w:t>«В</w:t>
      </w:r>
      <w:r w:rsidRPr="00D925F6">
        <w:rPr>
          <w:rStyle w:val="rvts15"/>
          <w:sz w:val="26"/>
          <w:szCs w:val="26"/>
        </w:rPr>
        <w:t xml:space="preserve">» </w:t>
      </w:r>
      <w:r w:rsidR="00631328" w:rsidRPr="00D925F6">
        <w:rPr>
          <w:rStyle w:val="rvts15"/>
          <w:sz w:val="26"/>
          <w:szCs w:val="26"/>
        </w:rPr>
        <w:t>підкатегорія</w:t>
      </w:r>
      <w:r w:rsidR="00AD1B84" w:rsidRPr="00D925F6">
        <w:rPr>
          <w:rStyle w:val="rvts15"/>
          <w:sz w:val="26"/>
          <w:szCs w:val="26"/>
        </w:rPr>
        <w:t xml:space="preserve"> «В2» </w:t>
      </w:r>
      <w:r w:rsidRPr="00D925F6">
        <w:rPr>
          <w:rStyle w:val="rvts15"/>
          <w:sz w:val="26"/>
          <w:szCs w:val="26"/>
        </w:rPr>
        <w:t xml:space="preserve">- </w:t>
      </w:r>
      <w:r w:rsidR="00BF3357" w:rsidRPr="00D925F6">
        <w:rPr>
          <w:sz w:val="26"/>
          <w:szCs w:val="26"/>
        </w:rPr>
        <w:t xml:space="preserve"> </w:t>
      </w:r>
      <w:r w:rsidR="000B3229" w:rsidRPr="00D925F6">
        <w:rPr>
          <w:sz w:val="26"/>
          <w:szCs w:val="26"/>
        </w:rPr>
        <w:t xml:space="preserve">старшого </w:t>
      </w:r>
      <w:r w:rsidR="00AD1B84" w:rsidRPr="00D925F6">
        <w:rPr>
          <w:sz w:val="26"/>
          <w:szCs w:val="26"/>
        </w:rPr>
        <w:t xml:space="preserve">секретаря </w:t>
      </w:r>
      <w:r w:rsidR="000B3229" w:rsidRPr="00D925F6">
        <w:rPr>
          <w:sz w:val="26"/>
          <w:szCs w:val="26"/>
        </w:rPr>
        <w:t xml:space="preserve">суду </w:t>
      </w:r>
      <w:r w:rsidR="00AD1B84" w:rsidRPr="00D925F6">
        <w:rPr>
          <w:sz w:val="26"/>
          <w:szCs w:val="26"/>
        </w:rPr>
        <w:t>відділу забезпечення діяльності судової палати з розгляду цивільних справ апарату Запорізького апеляційного суду</w:t>
      </w:r>
    </w:p>
    <w:p w:rsidR="00DB5242" w:rsidRPr="00D925F6" w:rsidRDefault="00DB5242" w:rsidP="00E43D9E">
      <w:pPr>
        <w:pStyle w:val="rvps7"/>
        <w:spacing w:before="0" w:after="0"/>
        <w:jc w:val="center"/>
        <w:rPr>
          <w:rStyle w:val="rvts15"/>
          <w:b/>
          <w:sz w:val="26"/>
          <w:szCs w:val="26"/>
          <w:lang w:val="uk-UA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030"/>
        <w:gridCol w:w="6696"/>
      </w:tblGrid>
      <w:tr w:rsidR="00D17FF0" w:rsidRPr="00D925F6" w:rsidTr="00AD1B84">
        <w:trPr>
          <w:trHeight w:val="418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FF0" w:rsidRPr="00D925F6" w:rsidRDefault="00D17FF0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D925F6">
              <w:rPr>
                <w:b/>
                <w:sz w:val="26"/>
                <w:szCs w:val="26"/>
              </w:rPr>
              <w:t>Загальні умови</w:t>
            </w:r>
          </w:p>
        </w:tc>
      </w:tr>
      <w:tr w:rsidR="00B3257C" w:rsidRPr="00D925F6" w:rsidTr="00AD1B84">
        <w:trPr>
          <w:trHeight w:val="826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257C" w:rsidRPr="00D925F6" w:rsidRDefault="00B3257C" w:rsidP="00B3257C">
            <w:pPr>
              <w:pStyle w:val="rvps14"/>
              <w:spacing w:before="0" w:beforeAutospacing="0" w:after="0" w:afterAutospacing="0"/>
              <w:ind w:left="142" w:right="126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5F7C" w:rsidRPr="00D925F6" w:rsidRDefault="00631328" w:rsidP="00631328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реєстрація справ та матеріалів, які надходять на розгляд судової палати в програмі документообігу суду, проведення автоматизованого розподілу справ між суддями, внесення інформації до програми документообігу суду про рух справ та матеріалів;</w:t>
            </w:r>
          </w:p>
          <w:p w:rsidR="00631328" w:rsidRPr="00D925F6" w:rsidRDefault="00631328" w:rsidP="00631328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оформлення судових справ та матеріалів, розглянутих судовою палатою з розгляду цивільних справ, для відправлення до місцевих судів;</w:t>
            </w:r>
          </w:p>
          <w:p w:rsidR="00631328" w:rsidRPr="00D925F6" w:rsidRDefault="00631328" w:rsidP="00631328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опрацювання вхідної кореспонденції судової палати;</w:t>
            </w:r>
          </w:p>
          <w:p w:rsidR="00631328" w:rsidRPr="00D925F6" w:rsidRDefault="00631328" w:rsidP="00631328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оформлення та розміщення списків справ та матеріалів, які перебувають в провадженні суддів палати з розгляду цивільних справ та призначених до розгляду;</w:t>
            </w:r>
          </w:p>
          <w:p w:rsidR="00631328" w:rsidRPr="00D925F6" w:rsidRDefault="00631328" w:rsidP="00631328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забезпечення належного ведення номенклатурних справ судової палати, підготовки їх для передачі до архіву суду;</w:t>
            </w:r>
          </w:p>
          <w:p w:rsidR="00631328" w:rsidRPr="00D925F6" w:rsidRDefault="00631328" w:rsidP="00631328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підготовка проектів листів, відповідей на запити;</w:t>
            </w:r>
          </w:p>
          <w:p w:rsidR="00631328" w:rsidRPr="00D925F6" w:rsidRDefault="00631328" w:rsidP="00631328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перевірка повноти даних внесених до автоматизованої системи документообігу суду для забезпечення складання статистичних з</w:t>
            </w:r>
            <w:r w:rsidR="0003798D" w:rsidRPr="00D925F6">
              <w:rPr>
                <w:sz w:val="26"/>
                <w:szCs w:val="26"/>
              </w:rPr>
              <w:t>вітів, формування суддівського досьє;</w:t>
            </w:r>
          </w:p>
          <w:p w:rsidR="0003798D" w:rsidRPr="00D925F6" w:rsidRDefault="0003798D" w:rsidP="00631328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 xml:space="preserve">виготовлення </w:t>
            </w:r>
            <w:r w:rsidR="00131195" w:rsidRPr="00D925F6">
              <w:rPr>
                <w:sz w:val="26"/>
                <w:szCs w:val="26"/>
              </w:rPr>
              <w:t>та видача (направлення) копій судових рішень у справах рішень у справах, розглянутих судовою палатою з розгляду цивільних справ;</w:t>
            </w:r>
          </w:p>
          <w:p w:rsidR="00131195" w:rsidRPr="00D925F6" w:rsidRDefault="00131195" w:rsidP="00631328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виконання інших доручень керівника апарату суду, заступника керівника апарату суду та начальника відділу.</w:t>
            </w:r>
          </w:p>
        </w:tc>
      </w:tr>
      <w:tr w:rsidR="00B3257C" w:rsidRPr="00D925F6" w:rsidTr="00AD1B84"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257C" w:rsidRPr="00D925F6" w:rsidRDefault="00B3257C" w:rsidP="00B3257C">
            <w:pPr>
              <w:pStyle w:val="rvps14"/>
              <w:spacing w:beforeAutospacing="0" w:afterAutospacing="0"/>
              <w:ind w:left="142" w:right="126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257C" w:rsidRPr="00D925F6" w:rsidRDefault="00B3257C" w:rsidP="0086213B">
            <w:pPr>
              <w:pStyle w:val="rvps12"/>
              <w:numPr>
                <w:ilvl w:val="0"/>
                <w:numId w:val="18"/>
              </w:numPr>
              <w:spacing w:before="0" w:beforeAutospacing="0" w:after="60" w:afterAutospacing="0"/>
              <w:ind w:left="444" w:right="126" w:hanging="283"/>
              <w:jc w:val="both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 xml:space="preserve">посадовий оклад </w:t>
            </w:r>
            <w:r w:rsidR="0086213B" w:rsidRPr="00D925F6">
              <w:rPr>
                <w:sz w:val="26"/>
                <w:szCs w:val="26"/>
              </w:rPr>
              <w:t>–</w:t>
            </w:r>
            <w:r w:rsidRPr="00D925F6">
              <w:rPr>
                <w:sz w:val="26"/>
                <w:szCs w:val="26"/>
              </w:rPr>
              <w:t xml:space="preserve"> </w:t>
            </w:r>
            <w:r w:rsidR="0086213B" w:rsidRPr="00D925F6">
              <w:rPr>
                <w:sz w:val="26"/>
                <w:szCs w:val="26"/>
              </w:rPr>
              <w:t xml:space="preserve">5320 </w:t>
            </w:r>
            <w:r w:rsidR="00105F7C" w:rsidRPr="00D925F6">
              <w:rPr>
                <w:sz w:val="26"/>
                <w:szCs w:val="26"/>
              </w:rPr>
              <w:t>грн.;</w:t>
            </w:r>
          </w:p>
          <w:p w:rsidR="00A045CF" w:rsidRPr="00D925F6" w:rsidRDefault="00B3257C" w:rsidP="0086213B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ind w:left="161" w:right="126" w:firstLine="0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н</w:t>
            </w:r>
            <w:proofErr w:type="spellStart"/>
            <w:r w:rsidR="00ED36F5" w:rsidRPr="00D925F6">
              <w:rPr>
                <w:sz w:val="26"/>
                <w:szCs w:val="26"/>
                <w:lang w:val="ru-RU"/>
              </w:rPr>
              <w:t>адбавка</w:t>
            </w:r>
            <w:proofErr w:type="spellEnd"/>
            <w:r w:rsidR="00ED36F5" w:rsidRPr="00D925F6">
              <w:rPr>
                <w:sz w:val="26"/>
                <w:szCs w:val="26"/>
                <w:lang w:val="ru-RU"/>
              </w:rPr>
              <w:t xml:space="preserve"> до </w:t>
            </w:r>
            <w:proofErr w:type="spellStart"/>
            <w:r w:rsidR="00ED36F5" w:rsidRPr="00D925F6">
              <w:rPr>
                <w:sz w:val="26"/>
                <w:szCs w:val="26"/>
                <w:lang w:val="ru-RU"/>
              </w:rPr>
              <w:t>посадового</w:t>
            </w:r>
            <w:proofErr w:type="spellEnd"/>
            <w:r w:rsidR="00ED36F5" w:rsidRPr="00D925F6">
              <w:rPr>
                <w:sz w:val="26"/>
                <w:szCs w:val="26"/>
                <w:lang w:val="ru-RU"/>
              </w:rPr>
              <w:t xml:space="preserve"> окладу за ранг державного </w:t>
            </w:r>
            <w:proofErr w:type="spellStart"/>
            <w:r w:rsidR="00ED36F5" w:rsidRPr="00D925F6">
              <w:rPr>
                <w:sz w:val="26"/>
                <w:szCs w:val="26"/>
                <w:lang w:val="ru-RU"/>
              </w:rPr>
              <w:t>службовця</w:t>
            </w:r>
            <w:proofErr w:type="spellEnd"/>
            <w:r w:rsidR="00ED36F5" w:rsidRPr="00D925F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ED36F5" w:rsidRPr="00D925F6">
              <w:rPr>
                <w:sz w:val="26"/>
                <w:szCs w:val="26"/>
                <w:lang w:val="ru-RU"/>
              </w:rPr>
              <w:t>відповідно</w:t>
            </w:r>
            <w:proofErr w:type="spellEnd"/>
            <w:r w:rsidR="00ED36F5" w:rsidRPr="00D925F6">
              <w:rPr>
                <w:sz w:val="26"/>
                <w:szCs w:val="26"/>
                <w:lang w:val="ru-RU"/>
              </w:rPr>
              <w:t xml:space="preserve"> до постанови </w:t>
            </w:r>
            <w:proofErr w:type="spellStart"/>
            <w:r w:rsidR="00ED36F5" w:rsidRPr="00D925F6">
              <w:rPr>
                <w:sz w:val="26"/>
                <w:szCs w:val="26"/>
                <w:lang w:val="ru-RU"/>
              </w:rPr>
              <w:t>Кабінету</w:t>
            </w:r>
            <w:proofErr w:type="spellEnd"/>
            <w:r w:rsidR="00ED36F5" w:rsidRPr="00D925F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ED36F5" w:rsidRPr="00D925F6">
              <w:rPr>
                <w:sz w:val="26"/>
                <w:szCs w:val="26"/>
                <w:lang w:val="ru-RU"/>
              </w:rPr>
              <w:t>Міністрів</w:t>
            </w:r>
            <w:proofErr w:type="spellEnd"/>
            <w:r w:rsidR="00ED36F5" w:rsidRPr="00D925F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ED36F5" w:rsidRPr="00D925F6">
              <w:rPr>
                <w:sz w:val="26"/>
                <w:szCs w:val="26"/>
                <w:lang w:val="ru-RU"/>
              </w:rPr>
              <w:t>України</w:t>
            </w:r>
            <w:proofErr w:type="spellEnd"/>
            <w:r w:rsidR="00ED36F5" w:rsidRPr="00D925F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A045CF" w:rsidRPr="00D925F6">
              <w:rPr>
                <w:sz w:val="26"/>
                <w:szCs w:val="26"/>
                <w:lang w:val="ru-RU"/>
              </w:rPr>
              <w:t>від</w:t>
            </w:r>
            <w:proofErr w:type="spellEnd"/>
            <w:r w:rsidR="00A045CF" w:rsidRPr="00D925F6">
              <w:rPr>
                <w:sz w:val="26"/>
                <w:szCs w:val="26"/>
                <w:lang w:val="ru-RU"/>
              </w:rPr>
              <w:t xml:space="preserve"> 18.01.2017 р. № 15 «</w:t>
            </w:r>
            <w:proofErr w:type="spellStart"/>
            <w:r w:rsidR="00A045CF" w:rsidRPr="00D925F6">
              <w:rPr>
                <w:sz w:val="26"/>
                <w:szCs w:val="26"/>
                <w:lang w:val="ru-RU"/>
              </w:rPr>
              <w:t>Питання</w:t>
            </w:r>
            <w:proofErr w:type="spellEnd"/>
            <w:r w:rsidR="00A045CF" w:rsidRPr="00D925F6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="00A045CF" w:rsidRPr="00D925F6">
              <w:rPr>
                <w:sz w:val="26"/>
                <w:szCs w:val="26"/>
                <w:lang w:val="ru-RU"/>
              </w:rPr>
              <w:t xml:space="preserve">оплати </w:t>
            </w:r>
            <w:proofErr w:type="spellStart"/>
            <w:r w:rsidR="00A045CF" w:rsidRPr="00D925F6">
              <w:rPr>
                <w:sz w:val="26"/>
                <w:szCs w:val="26"/>
                <w:lang w:val="ru-RU"/>
              </w:rPr>
              <w:t>праці</w:t>
            </w:r>
            <w:proofErr w:type="spellEnd"/>
            <w:r w:rsidR="00A045CF" w:rsidRPr="00D925F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A045CF" w:rsidRPr="00D925F6">
              <w:rPr>
                <w:sz w:val="26"/>
                <w:szCs w:val="26"/>
                <w:lang w:val="ru-RU"/>
              </w:rPr>
              <w:t>працівник</w:t>
            </w:r>
            <w:proofErr w:type="gramEnd"/>
            <w:r w:rsidR="00A045CF" w:rsidRPr="00D925F6">
              <w:rPr>
                <w:sz w:val="26"/>
                <w:szCs w:val="26"/>
                <w:lang w:val="ru-RU"/>
              </w:rPr>
              <w:t>ів</w:t>
            </w:r>
            <w:proofErr w:type="spellEnd"/>
            <w:r w:rsidR="00A045CF" w:rsidRPr="00D925F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A045CF" w:rsidRPr="00D925F6">
              <w:rPr>
                <w:sz w:val="26"/>
                <w:szCs w:val="26"/>
                <w:lang w:val="ru-RU"/>
              </w:rPr>
              <w:t>державних</w:t>
            </w:r>
            <w:proofErr w:type="spellEnd"/>
            <w:r w:rsidR="00A045CF" w:rsidRPr="00D925F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A045CF" w:rsidRPr="00D925F6">
              <w:rPr>
                <w:sz w:val="26"/>
                <w:szCs w:val="26"/>
                <w:lang w:val="ru-RU"/>
              </w:rPr>
              <w:t>органів</w:t>
            </w:r>
            <w:proofErr w:type="spellEnd"/>
            <w:r w:rsidR="00A045CF" w:rsidRPr="00D925F6">
              <w:rPr>
                <w:sz w:val="26"/>
                <w:szCs w:val="26"/>
                <w:lang w:val="ru-RU"/>
              </w:rPr>
              <w:t>» (</w:t>
            </w:r>
            <w:proofErr w:type="spellStart"/>
            <w:r w:rsidR="00A045CF" w:rsidRPr="00D925F6">
              <w:rPr>
                <w:sz w:val="26"/>
                <w:szCs w:val="26"/>
                <w:lang w:val="ru-RU"/>
              </w:rPr>
              <w:t>зі</w:t>
            </w:r>
            <w:proofErr w:type="spellEnd"/>
            <w:r w:rsidR="00A045CF" w:rsidRPr="00D925F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A045CF" w:rsidRPr="00D925F6">
              <w:rPr>
                <w:sz w:val="26"/>
                <w:szCs w:val="26"/>
                <w:lang w:val="ru-RU"/>
              </w:rPr>
              <w:t>змінами</w:t>
            </w:r>
            <w:proofErr w:type="spellEnd"/>
            <w:r w:rsidR="00A045CF" w:rsidRPr="00D925F6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A045CF" w:rsidRPr="00D925F6">
              <w:rPr>
                <w:sz w:val="26"/>
                <w:szCs w:val="26"/>
                <w:lang w:val="ru-RU"/>
              </w:rPr>
              <w:t>доповненнями</w:t>
            </w:r>
            <w:proofErr w:type="spellEnd"/>
            <w:r w:rsidR="00A045CF" w:rsidRPr="00D925F6">
              <w:rPr>
                <w:sz w:val="26"/>
                <w:szCs w:val="26"/>
                <w:lang w:val="ru-RU"/>
              </w:rPr>
              <w:t>)</w:t>
            </w:r>
            <w:r w:rsidR="00105F7C" w:rsidRPr="00D925F6">
              <w:rPr>
                <w:sz w:val="26"/>
                <w:szCs w:val="26"/>
                <w:lang w:val="ru-RU"/>
              </w:rPr>
              <w:t>;</w:t>
            </w:r>
          </w:p>
          <w:p w:rsidR="00B3257C" w:rsidRPr="00D925F6" w:rsidRDefault="00A045CF" w:rsidP="00A045CF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ind w:left="161" w:right="126" w:firstLine="0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  <w:lang w:val="ru-RU"/>
              </w:rPr>
              <w:t xml:space="preserve">надбавки, доплати, </w:t>
            </w:r>
            <w:proofErr w:type="spellStart"/>
            <w:proofErr w:type="gramStart"/>
            <w:r w:rsidRPr="00D925F6">
              <w:rPr>
                <w:sz w:val="26"/>
                <w:szCs w:val="26"/>
                <w:lang w:val="ru-RU"/>
              </w:rPr>
              <w:t>прем</w:t>
            </w:r>
            <w:proofErr w:type="gramEnd"/>
            <w:r w:rsidRPr="00D925F6">
              <w:rPr>
                <w:sz w:val="26"/>
                <w:szCs w:val="26"/>
                <w:lang w:val="ru-RU"/>
              </w:rPr>
              <w:t>ії</w:t>
            </w:r>
            <w:proofErr w:type="spellEnd"/>
            <w:r w:rsidRPr="00D925F6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D925F6">
              <w:rPr>
                <w:sz w:val="26"/>
                <w:szCs w:val="26"/>
                <w:lang w:val="ru-RU"/>
              </w:rPr>
              <w:t>компенсації</w:t>
            </w:r>
            <w:proofErr w:type="spellEnd"/>
            <w:r w:rsidRPr="00D925F6">
              <w:rPr>
                <w:sz w:val="26"/>
                <w:szCs w:val="26"/>
                <w:lang w:val="ru-RU"/>
              </w:rPr>
              <w:t xml:space="preserve"> </w:t>
            </w:r>
            <w:r w:rsidR="00B3257C" w:rsidRPr="00D925F6">
              <w:rPr>
                <w:sz w:val="26"/>
                <w:szCs w:val="26"/>
              </w:rPr>
              <w:t>відповідно до статті 52 Закону України «Про державну службу»</w:t>
            </w:r>
            <w:r w:rsidR="00105F7C" w:rsidRPr="00D925F6">
              <w:rPr>
                <w:sz w:val="26"/>
                <w:szCs w:val="26"/>
              </w:rPr>
              <w:t>.</w:t>
            </w:r>
          </w:p>
        </w:tc>
      </w:tr>
      <w:tr w:rsidR="00B3257C" w:rsidRPr="00D925F6" w:rsidTr="00AD1B84"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257C" w:rsidRPr="00D925F6" w:rsidRDefault="00B3257C" w:rsidP="00B3257C">
            <w:pPr>
              <w:pStyle w:val="rvps14"/>
              <w:spacing w:beforeAutospacing="0" w:afterAutospacing="0"/>
              <w:ind w:left="142" w:right="126"/>
              <w:jc w:val="both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257C" w:rsidRPr="00D925F6" w:rsidRDefault="00B3257C" w:rsidP="00ED36F5">
            <w:pPr>
              <w:pStyle w:val="ab"/>
              <w:numPr>
                <w:ilvl w:val="0"/>
                <w:numId w:val="18"/>
              </w:numPr>
              <w:ind w:left="444" w:right="126" w:hanging="283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безстроково</w:t>
            </w:r>
            <w:r w:rsidR="00105F7C" w:rsidRPr="00D925F6">
              <w:rPr>
                <w:sz w:val="26"/>
                <w:szCs w:val="26"/>
              </w:rPr>
              <w:t>;</w:t>
            </w:r>
          </w:p>
          <w:p w:rsidR="00B3257C" w:rsidRPr="00D925F6" w:rsidRDefault="00B3257C" w:rsidP="00ED36F5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ind w:left="161" w:right="126" w:firstLine="0"/>
              <w:rPr>
                <w:sz w:val="26"/>
                <w:szCs w:val="26"/>
                <w:lang w:eastAsia="en-US"/>
              </w:rPr>
            </w:pPr>
            <w:r w:rsidRPr="00D925F6">
              <w:rPr>
                <w:sz w:val="26"/>
                <w:szCs w:val="26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105F7C" w:rsidRPr="00D925F6">
              <w:rPr>
                <w:sz w:val="26"/>
                <w:szCs w:val="26"/>
              </w:rPr>
              <w:t>.</w:t>
            </w:r>
          </w:p>
        </w:tc>
      </w:tr>
      <w:tr w:rsidR="00704EC5" w:rsidRPr="00D925F6" w:rsidTr="00AD1B84"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D925F6" w:rsidRDefault="00704EC5" w:rsidP="00704EC5">
            <w:pPr>
              <w:pStyle w:val="rvps14"/>
              <w:spacing w:beforeAutospacing="0" w:afterAutospacing="0"/>
              <w:ind w:left="142" w:right="126"/>
              <w:jc w:val="both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D925F6" w:rsidRDefault="00704EC5" w:rsidP="0087722B">
            <w:pPr>
              <w:shd w:val="clear" w:color="auto" w:fill="FFFFFF"/>
              <w:tabs>
                <w:tab w:val="left" w:pos="728"/>
              </w:tabs>
              <w:ind w:left="161" w:right="126" w:firstLine="0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  <w:lang w:val="ru-RU"/>
              </w:rPr>
              <w:t xml:space="preserve">1) </w:t>
            </w:r>
            <w:r w:rsidR="0087722B" w:rsidRPr="00D925F6">
              <w:rPr>
                <w:sz w:val="26"/>
                <w:szCs w:val="26"/>
                <w:lang w:val="ru-RU"/>
              </w:rPr>
              <w:t xml:space="preserve"> </w:t>
            </w:r>
            <w:r w:rsidRPr="00D925F6">
              <w:rPr>
                <w:sz w:val="26"/>
                <w:szCs w:val="26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D925F6">
              <w:rPr>
                <w:rFonts w:eastAsia="MS Mincho"/>
                <w:sz w:val="26"/>
                <w:szCs w:val="26"/>
                <w:lang w:val="ru-RU" w:eastAsia="ja-JP"/>
              </w:rPr>
              <w:t xml:space="preserve"> П</w:t>
            </w:r>
            <w:proofErr w:type="spellStart"/>
            <w:r w:rsidRPr="00D925F6">
              <w:rPr>
                <w:rStyle w:val="rvts23"/>
                <w:bCs/>
                <w:sz w:val="26"/>
                <w:szCs w:val="26"/>
                <w:shd w:val="clear" w:color="auto" w:fill="FFFFFF"/>
              </w:rPr>
              <w:t>оряд</w:t>
            </w:r>
            <w:r w:rsidRPr="00D925F6">
              <w:rPr>
                <w:rStyle w:val="rvts23"/>
                <w:bCs/>
                <w:sz w:val="26"/>
                <w:szCs w:val="26"/>
                <w:shd w:val="clear" w:color="auto" w:fill="FFFFFF"/>
                <w:lang w:val="ru-RU"/>
              </w:rPr>
              <w:t>ку</w:t>
            </w:r>
            <w:proofErr w:type="spellEnd"/>
            <w:r w:rsidRPr="00D925F6">
              <w:rPr>
                <w:rStyle w:val="rvts23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D925F6">
              <w:rPr>
                <w:rStyle w:val="rvts23"/>
                <w:bCs/>
                <w:sz w:val="26"/>
                <w:szCs w:val="26"/>
                <w:shd w:val="clear" w:color="auto" w:fill="FFFFFF"/>
              </w:rPr>
              <w:t>проведення конкурсу на зайняття посад державної служби</w:t>
            </w:r>
            <w:r w:rsidRPr="00D925F6">
              <w:rPr>
                <w:rStyle w:val="rvts23"/>
                <w:bCs/>
                <w:sz w:val="26"/>
                <w:szCs w:val="26"/>
                <w:shd w:val="clear" w:color="auto" w:fill="FFFFFF"/>
                <w:lang w:val="ru-RU"/>
              </w:rPr>
              <w:t>,</w:t>
            </w:r>
            <w:r w:rsidR="00105F7C" w:rsidRPr="00D925F6">
              <w:rPr>
                <w:rStyle w:val="rvts23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925F6">
              <w:rPr>
                <w:sz w:val="26"/>
                <w:szCs w:val="26"/>
              </w:rPr>
              <w:t>затверджен</w:t>
            </w:r>
            <w:proofErr w:type="spellEnd"/>
            <w:r w:rsidRPr="00D925F6">
              <w:rPr>
                <w:sz w:val="26"/>
                <w:szCs w:val="26"/>
                <w:lang w:val="ru-RU"/>
              </w:rPr>
              <w:t>ого</w:t>
            </w:r>
            <w:r w:rsidRPr="00D925F6">
              <w:rPr>
                <w:sz w:val="26"/>
                <w:szCs w:val="26"/>
              </w:rPr>
              <w:t xml:space="preserve"> постановою Кабінету Міні</w:t>
            </w:r>
            <w:proofErr w:type="gramStart"/>
            <w:r w:rsidRPr="00D925F6">
              <w:rPr>
                <w:sz w:val="26"/>
                <w:szCs w:val="26"/>
              </w:rPr>
              <w:t>стр</w:t>
            </w:r>
            <w:proofErr w:type="gramEnd"/>
            <w:r w:rsidRPr="00D925F6">
              <w:rPr>
                <w:sz w:val="26"/>
                <w:szCs w:val="26"/>
              </w:rPr>
              <w:t xml:space="preserve">ів України </w:t>
            </w:r>
            <w:r w:rsidRPr="00D925F6">
              <w:rPr>
                <w:bCs/>
                <w:sz w:val="26"/>
                <w:szCs w:val="26"/>
                <w:shd w:val="clear" w:color="auto" w:fill="FFFFFF"/>
              </w:rPr>
              <w:t>від 25 березня 2016 року № 246</w:t>
            </w:r>
            <w:r w:rsidRPr="00D925F6">
              <w:rPr>
                <w:sz w:val="26"/>
                <w:szCs w:val="26"/>
              </w:rPr>
              <w:t xml:space="preserve"> (зі змінами)</w:t>
            </w:r>
            <w:r w:rsidRPr="00D925F6">
              <w:rPr>
                <w:spacing w:val="-6"/>
                <w:sz w:val="26"/>
                <w:szCs w:val="26"/>
              </w:rPr>
              <w:t>;</w:t>
            </w:r>
          </w:p>
          <w:p w:rsidR="00704EC5" w:rsidRPr="00D925F6" w:rsidRDefault="00704EC5" w:rsidP="0086213B">
            <w:pPr>
              <w:shd w:val="clear" w:color="auto" w:fill="FFFFFF"/>
              <w:ind w:left="161" w:right="126" w:firstLine="0"/>
              <w:rPr>
                <w:rFonts w:eastAsia="MS Mincho"/>
                <w:sz w:val="26"/>
                <w:szCs w:val="26"/>
                <w:lang w:eastAsia="ja-JP"/>
              </w:rPr>
            </w:pPr>
            <w:r w:rsidRPr="00D925F6">
              <w:rPr>
                <w:sz w:val="26"/>
                <w:szCs w:val="26"/>
              </w:rPr>
              <w:t>2) резюме за формою згідно з додатком 2</w:t>
            </w:r>
            <w:r w:rsidRPr="00D925F6">
              <w:rPr>
                <w:sz w:val="26"/>
                <w:szCs w:val="26"/>
                <w:vertAlign w:val="superscript"/>
              </w:rPr>
              <w:t>1</w:t>
            </w:r>
            <w:r w:rsidRPr="00D925F6">
              <w:rPr>
                <w:rFonts w:eastAsia="MS Mincho"/>
                <w:sz w:val="26"/>
                <w:szCs w:val="26"/>
                <w:lang w:eastAsia="ja-JP"/>
              </w:rPr>
              <w:t>, в якому обов’язково зазначається така інформація:</w:t>
            </w:r>
          </w:p>
          <w:p w:rsidR="00704EC5" w:rsidRPr="00D925F6" w:rsidRDefault="0086213B" w:rsidP="0087722B">
            <w:pPr>
              <w:shd w:val="clear" w:color="auto" w:fill="FFFFFF"/>
              <w:tabs>
                <w:tab w:val="left" w:pos="586"/>
              </w:tabs>
              <w:ind w:right="126" w:firstLine="19"/>
              <w:rPr>
                <w:rFonts w:eastAsia="MS Mincho"/>
                <w:sz w:val="26"/>
                <w:szCs w:val="26"/>
                <w:lang w:eastAsia="ja-JP"/>
              </w:rPr>
            </w:pPr>
            <w:r w:rsidRPr="00D925F6">
              <w:rPr>
                <w:rFonts w:eastAsia="MS Mincho"/>
                <w:sz w:val="26"/>
                <w:szCs w:val="26"/>
                <w:lang w:eastAsia="ja-JP"/>
              </w:rPr>
              <w:t xml:space="preserve">  -</w:t>
            </w:r>
            <w:r w:rsidR="0087722B" w:rsidRPr="00D925F6">
              <w:rPr>
                <w:rFonts w:eastAsia="MS Mincho"/>
                <w:sz w:val="26"/>
                <w:szCs w:val="26"/>
                <w:lang w:eastAsia="ja-JP"/>
              </w:rPr>
              <w:t xml:space="preserve">    </w:t>
            </w:r>
            <w:r w:rsidR="00704EC5" w:rsidRPr="00D925F6">
              <w:rPr>
                <w:rFonts w:eastAsia="MS Mincho"/>
                <w:sz w:val="26"/>
                <w:szCs w:val="26"/>
                <w:lang w:eastAsia="ja-JP"/>
              </w:rPr>
              <w:t>прізвище, ім’я, по батькові кандидата;</w:t>
            </w:r>
          </w:p>
          <w:p w:rsidR="00704EC5" w:rsidRPr="00D925F6" w:rsidRDefault="0086213B" w:rsidP="0087722B">
            <w:pPr>
              <w:shd w:val="clear" w:color="auto" w:fill="FFFFFF"/>
              <w:tabs>
                <w:tab w:val="left" w:pos="586"/>
              </w:tabs>
              <w:ind w:left="161" w:right="126" w:firstLine="0"/>
              <w:rPr>
                <w:rFonts w:eastAsia="MS Mincho"/>
                <w:sz w:val="26"/>
                <w:szCs w:val="26"/>
                <w:lang w:eastAsia="ja-JP"/>
              </w:rPr>
            </w:pPr>
            <w:r w:rsidRPr="00D925F6">
              <w:rPr>
                <w:rFonts w:eastAsia="MS Mincho"/>
                <w:sz w:val="26"/>
                <w:szCs w:val="26"/>
                <w:lang w:eastAsia="ja-JP"/>
              </w:rPr>
              <w:t>-</w:t>
            </w:r>
            <w:r w:rsidR="0087722B" w:rsidRPr="00D925F6">
              <w:rPr>
                <w:rFonts w:eastAsia="MS Mincho"/>
                <w:sz w:val="26"/>
                <w:szCs w:val="26"/>
                <w:lang w:eastAsia="ja-JP"/>
              </w:rPr>
              <w:t xml:space="preserve"> </w:t>
            </w:r>
            <w:r w:rsidR="00704EC5" w:rsidRPr="00D925F6">
              <w:rPr>
                <w:rFonts w:eastAsia="MS Mincho"/>
                <w:sz w:val="26"/>
                <w:szCs w:val="26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704EC5" w:rsidRPr="00D925F6" w:rsidRDefault="0086213B" w:rsidP="0087722B">
            <w:pPr>
              <w:shd w:val="clear" w:color="auto" w:fill="FFFFFF"/>
              <w:tabs>
                <w:tab w:val="left" w:pos="444"/>
                <w:tab w:val="left" w:pos="586"/>
              </w:tabs>
              <w:ind w:left="161" w:right="126" w:firstLine="0"/>
              <w:rPr>
                <w:rFonts w:eastAsia="MS Mincho"/>
                <w:sz w:val="26"/>
                <w:szCs w:val="26"/>
                <w:lang w:eastAsia="ja-JP"/>
              </w:rPr>
            </w:pPr>
            <w:r w:rsidRPr="00D925F6">
              <w:rPr>
                <w:rFonts w:eastAsia="MS Mincho"/>
                <w:sz w:val="26"/>
                <w:szCs w:val="26"/>
                <w:lang w:eastAsia="ja-JP"/>
              </w:rPr>
              <w:t>-</w:t>
            </w:r>
            <w:r w:rsidR="0087722B" w:rsidRPr="00D925F6">
              <w:rPr>
                <w:rFonts w:eastAsia="MS Mincho"/>
                <w:sz w:val="26"/>
                <w:szCs w:val="26"/>
                <w:lang w:eastAsia="ja-JP"/>
              </w:rPr>
              <w:t xml:space="preserve">    </w:t>
            </w:r>
            <w:r w:rsidR="00704EC5" w:rsidRPr="00D925F6">
              <w:rPr>
                <w:rFonts w:eastAsia="MS Mincho"/>
                <w:sz w:val="26"/>
                <w:szCs w:val="26"/>
                <w:lang w:eastAsia="ja-JP"/>
              </w:rPr>
              <w:t>підтвердження наявності відповідного ступеня вищої освіти;</w:t>
            </w:r>
          </w:p>
          <w:p w:rsidR="00704EC5" w:rsidRPr="00D925F6" w:rsidRDefault="0087722B" w:rsidP="0087722B">
            <w:pPr>
              <w:shd w:val="clear" w:color="auto" w:fill="FFFFFF"/>
              <w:tabs>
                <w:tab w:val="left" w:pos="586"/>
                <w:tab w:val="left" w:pos="870"/>
              </w:tabs>
              <w:ind w:left="161" w:right="126" w:firstLine="0"/>
              <w:rPr>
                <w:sz w:val="26"/>
                <w:szCs w:val="26"/>
              </w:rPr>
            </w:pPr>
            <w:r w:rsidRPr="00D925F6">
              <w:rPr>
                <w:rFonts w:eastAsia="MS Mincho"/>
                <w:sz w:val="26"/>
                <w:szCs w:val="26"/>
                <w:lang w:eastAsia="ja-JP"/>
              </w:rPr>
              <w:t xml:space="preserve">-   </w:t>
            </w:r>
            <w:r w:rsidR="00704EC5" w:rsidRPr="00D925F6">
              <w:rPr>
                <w:rFonts w:eastAsia="MS Mincho"/>
                <w:sz w:val="26"/>
                <w:szCs w:val="26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704EC5" w:rsidRPr="00D925F6" w:rsidRDefault="00704EC5" w:rsidP="0086213B">
            <w:pPr>
              <w:shd w:val="clear" w:color="auto" w:fill="FFFFFF"/>
              <w:ind w:left="161" w:right="126" w:firstLine="0"/>
              <w:rPr>
                <w:rFonts w:eastAsia="MS Mincho"/>
                <w:sz w:val="26"/>
                <w:szCs w:val="26"/>
                <w:lang w:val="ru-RU" w:eastAsia="ja-JP"/>
              </w:rPr>
            </w:pPr>
            <w:r w:rsidRPr="00D925F6">
              <w:rPr>
                <w:sz w:val="26"/>
                <w:szCs w:val="26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Pr="00D925F6">
              <w:rPr>
                <w:sz w:val="26"/>
                <w:szCs w:val="26"/>
                <w:lang w:val="ru-RU"/>
              </w:rPr>
              <w:t>.</w:t>
            </w:r>
          </w:p>
          <w:p w:rsidR="00704EC5" w:rsidRPr="00D925F6" w:rsidRDefault="00704EC5" w:rsidP="0086213B">
            <w:pPr>
              <w:shd w:val="clear" w:color="auto" w:fill="FFFFFF"/>
              <w:tabs>
                <w:tab w:val="left" w:pos="856"/>
              </w:tabs>
              <w:ind w:left="161" w:right="126" w:firstLine="0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 xml:space="preserve">4)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:rsidR="00A045CF" w:rsidRPr="00D925F6" w:rsidRDefault="00A045CF" w:rsidP="0086213B">
            <w:pPr>
              <w:shd w:val="clear" w:color="auto" w:fill="FFFFFF"/>
              <w:tabs>
                <w:tab w:val="left" w:pos="856"/>
              </w:tabs>
              <w:ind w:left="161" w:right="126" w:firstLine="0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На електроні документи, що подаються для участі у конкурсі, накладаються кваліфікований електронний підпис кандидата.</w:t>
            </w:r>
          </w:p>
          <w:p w:rsidR="00A045CF" w:rsidRPr="00D925F6" w:rsidRDefault="00A045CF" w:rsidP="0086213B">
            <w:pPr>
              <w:shd w:val="clear" w:color="auto" w:fill="FFFFFF"/>
              <w:tabs>
                <w:tab w:val="left" w:pos="856"/>
              </w:tabs>
              <w:ind w:left="161" w:right="126" w:firstLine="0"/>
              <w:rPr>
                <w:rFonts w:eastAsia="MS Mincho"/>
                <w:sz w:val="26"/>
                <w:szCs w:val="26"/>
                <w:lang w:eastAsia="ja-JP"/>
              </w:rPr>
            </w:pPr>
            <w:r w:rsidRPr="00D925F6">
              <w:rPr>
                <w:sz w:val="26"/>
                <w:szCs w:val="26"/>
              </w:rPr>
              <w:t xml:space="preserve">Подача додатків до заяви не є обов’язковою. </w:t>
            </w:r>
          </w:p>
          <w:p w:rsidR="00704EC5" w:rsidRPr="00D925F6" w:rsidRDefault="00704EC5" w:rsidP="007773E3">
            <w:pPr>
              <w:pStyle w:val="rvps2"/>
              <w:shd w:val="clear" w:color="auto" w:fill="FFFFFF"/>
              <w:spacing w:before="0" w:beforeAutospacing="0" w:after="0" w:afterAutospacing="0"/>
              <w:ind w:left="161" w:right="126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D925F6">
              <w:rPr>
                <w:b/>
                <w:sz w:val="26"/>
                <w:szCs w:val="26"/>
                <w:lang w:val="uk-UA"/>
              </w:rPr>
              <w:t xml:space="preserve">Інформація </w:t>
            </w:r>
            <w:r w:rsidR="00A045CF" w:rsidRPr="00D925F6">
              <w:rPr>
                <w:b/>
                <w:sz w:val="26"/>
                <w:szCs w:val="26"/>
                <w:lang w:val="uk-UA"/>
              </w:rPr>
              <w:t xml:space="preserve">для участі у конкурсі </w:t>
            </w:r>
            <w:r w:rsidRPr="00D925F6">
              <w:rPr>
                <w:b/>
                <w:sz w:val="26"/>
                <w:szCs w:val="26"/>
                <w:lang w:val="uk-UA"/>
              </w:rPr>
              <w:t xml:space="preserve">приймається </w:t>
            </w:r>
            <w:r w:rsidRPr="00C640E3">
              <w:rPr>
                <w:b/>
                <w:sz w:val="26"/>
                <w:szCs w:val="26"/>
                <w:lang w:val="uk-UA"/>
              </w:rPr>
              <w:t>до 1</w:t>
            </w:r>
            <w:r w:rsidR="0086213B" w:rsidRPr="00C640E3">
              <w:rPr>
                <w:b/>
                <w:sz w:val="26"/>
                <w:szCs w:val="26"/>
                <w:lang w:val="uk-UA"/>
              </w:rPr>
              <w:t>3</w:t>
            </w:r>
            <w:r w:rsidRPr="00C640E3">
              <w:rPr>
                <w:b/>
                <w:sz w:val="26"/>
                <w:szCs w:val="26"/>
                <w:lang w:val="uk-UA"/>
              </w:rPr>
              <w:t xml:space="preserve"> год. 00 хв.</w:t>
            </w:r>
            <w:r w:rsidR="0086213B" w:rsidRPr="00C640E3">
              <w:rPr>
                <w:b/>
                <w:sz w:val="26"/>
                <w:szCs w:val="26"/>
                <w:lang w:val="uk-UA"/>
              </w:rPr>
              <w:t xml:space="preserve"> 27 </w:t>
            </w:r>
            <w:r w:rsidR="002D6293" w:rsidRPr="00C640E3">
              <w:rPr>
                <w:b/>
                <w:sz w:val="26"/>
                <w:szCs w:val="26"/>
                <w:lang w:val="uk-UA"/>
              </w:rPr>
              <w:t xml:space="preserve">жовтня </w:t>
            </w:r>
            <w:r w:rsidRPr="00C640E3">
              <w:rPr>
                <w:b/>
                <w:sz w:val="26"/>
                <w:szCs w:val="26"/>
                <w:lang w:val="uk-UA"/>
              </w:rPr>
              <w:t>2021 року</w:t>
            </w:r>
            <w:r w:rsidR="00A045CF" w:rsidRPr="00C640E3">
              <w:rPr>
                <w:b/>
                <w:sz w:val="26"/>
                <w:szCs w:val="26"/>
                <w:lang w:val="uk-UA"/>
              </w:rPr>
              <w:t xml:space="preserve"> в еле</w:t>
            </w:r>
            <w:r w:rsidR="00A045CF" w:rsidRPr="00D925F6">
              <w:rPr>
                <w:b/>
                <w:sz w:val="26"/>
                <w:szCs w:val="26"/>
                <w:lang w:val="uk-UA"/>
              </w:rPr>
              <w:t xml:space="preserve">ктронному вигляді з накладенням кваліфікованого </w:t>
            </w:r>
            <w:r w:rsidR="00D925F6" w:rsidRPr="00D925F6">
              <w:rPr>
                <w:b/>
                <w:sz w:val="26"/>
                <w:szCs w:val="26"/>
                <w:lang w:val="uk-UA"/>
              </w:rPr>
              <w:t>електронного</w:t>
            </w:r>
            <w:r w:rsidR="00A045CF" w:rsidRPr="00D925F6">
              <w:rPr>
                <w:b/>
                <w:sz w:val="26"/>
                <w:szCs w:val="26"/>
                <w:lang w:val="uk-UA"/>
              </w:rPr>
              <w:t xml:space="preserve"> підпису кандидата – Через Єдиний портал вакансій державної служби за адресою:</w:t>
            </w:r>
            <w:r w:rsidR="00A045CF" w:rsidRPr="00D925F6">
              <w:rPr>
                <w:sz w:val="26"/>
                <w:szCs w:val="26"/>
              </w:rPr>
              <w:t xml:space="preserve"> </w:t>
            </w:r>
            <w:r w:rsidR="00A045CF" w:rsidRPr="00D925F6">
              <w:rPr>
                <w:b/>
                <w:sz w:val="26"/>
                <w:szCs w:val="26"/>
                <w:lang w:val="uk-UA"/>
              </w:rPr>
              <w:t>https://career.gov.ua</w:t>
            </w:r>
          </w:p>
        </w:tc>
      </w:tr>
      <w:tr w:rsidR="00704EC5" w:rsidRPr="00D925F6" w:rsidTr="00AD1B84"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D925F6" w:rsidRDefault="00704EC5" w:rsidP="00704EC5">
            <w:pPr>
              <w:pStyle w:val="rvps14"/>
              <w:spacing w:beforeAutospacing="0" w:afterAutospacing="0"/>
              <w:ind w:left="142" w:right="126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Додаткові (</w:t>
            </w:r>
            <w:proofErr w:type="spellStart"/>
            <w:r w:rsidRPr="00D925F6">
              <w:rPr>
                <w:sz w:val="26"/>
                <w:szCs w:val="26"/>
              </w:rPr>
              <w:t>необов</w:t>
            </w:r>
            <w:proofErr w:type="spellEnd"/>
            <w:r w:rsidRPr="00D925F6">
              <w:rPr>
                <w:sz w:val="26"/>
                <w:szCs w:val="26"/>
                <w:lang w:val="en-US"/>
              </w:rPr>
              <w:t>’</w:t>
            </w:r>
            <w:proofErr w:type="spellStart"/>
            <w:r w:rsidRPr="00D925F6">
              <w:rPr>
                <w:sz w:val="26"/>
                <w:szCs w:val="26"/>
              </w:rPr>
              <w:t>язкові</w:t>
            </w:r>
            <w:proofErr w:type="spellEnd"/>
            <w:r w:rsidRPr="00D925F6">
              <w:rPr>
                <w:sz w:val="26"/>
                <w:szCs w:val="26"/>
              </w:rPr>
              <w:t>) документи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D925F6" w:rsidRDefault="00704EC5" w:rsidP="0086213B">
            <w:pPr>
              <w:pStyle w:val="rvps2"/>
              <w:shd w:val="clear" w:color="auto" w:fill="FFFFFF"/>
              <w:spacing w:before="0" w:beforeAutospacing="0" w:after="0" w:afterAutospacing="0"/>
              <w:ind w:left="161" w:right="126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D925F6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704EC5" w:rsidRPr="00D925F6" w:rsidTr="00D05848">
        <w:trPr>
          <w:trHeight w:val="801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D925F6" w:rsidRDefault="00704EC5" w:rsidP="00704EC5">
            <w:pPr>
              <w:pStyle w:val="rvps14"/>
              <w:ind w:left="142" w:right="126"/>
              <w:jc w:val="both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 xml:space="preserve">Дата і час початку проведення тестування кандидатів.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6F5" w:rsidRPr="00D925F6" w:rsidRDefault="0086213B" w:rsidP="0086213B">
            <w:pPr>
              <w:pStyle w:val="rvps14"/>
              <w:spacing w:before="0" w:beforeAutospacing="0" w:after="0" w:afterAutospacing="0"/>
              <w:ind w:right="126"/>
              <w:jc w:val="both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 xml:space="preserve">   </w:t>
            </w:r>
          </w:p>
          <w:p w:rsidR="00704EC5" w:rsidRPr="00D925F6" w:rsidRDefault="00ED36F5" w:rsidP="00B46FC1">
            <w:pPr>
              <w:pStyle w:val="rvps14"/>
              <w:spacing w:before="0" w:beforeAutospacing="0" w:after="0" w:afterAutospacing="0"/>
              <w:ind w:right="126"/>
              <w:jc w:val="both"/>
              <w:rPr>
                <w:b/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 xml:space="preserve">   </w:t>
            </w:r>
            <w:r w:rsidR="00704EC5" w:rsidRPr="00C640E3">
              <w:rPr>
                <w:b/>
                <w:sz w:val="26"/>
                <w:szCs w:val="26"/>
              </w:rPr>
              <w:t>2</w:t>
            </w:r>
            <w:r w:rsidR="0086213B" w:rsidRPr="00C640E3">
              <w:rPr>
                <w:b/>
                <w:sz w:val="26"/>
                <w:szCs w:val="26"/>
              </w:rPr>
              <w:t xml:space="preserve">9 </w:t>
            </w:r>
            <w:r w:rsidR="00704EC5" w:rsidRPr="00C640E3">
              <w:rPr>
                <w:b/>
                <w:sz w:val="26"/>
                <w:szCs w:val="26"/>
              </w:rPr>
              <w:t xml:space="preserve">жовтня 2021 року </w:t>
            </w:r>
            <w:r w:rsidR="0086213B" w:rsidRPr="00C640E3">
              <w:rPr>
                <w:b/>
                <w:sz w:val="26"/>
                <w:szCs w:val="26"/>
              </w:rPr>
              <w:t>10</w:t>
            </w:r>
            <w:r w:rsidR="00704EC5" w:rsidRPr="00C640E3">
              <w:rPr>
                <w:b/>
                <w:sz w:val="26"/>
                <w:szCs w:val="26"/>
              </w:rPr>
              <w:t xml:space="preserve"> год. </w:t>
            </w:r>
            <w:r w:rsidR="00B46FC1">
              <w:rPr>
                <w:b/>
                <w:sz w:val="26"/>
                <w:szCs w:val="26"/>
              </w:rPr>
              <w:t>3</w:t>
            </w:r>
            <w:r w:rsidR="00704EC5" w:rsidRPr="00C640E3">
              <w:rPr>
                <w:b/>
                <w:sz w:val="26"/>
                <w:szCs w:val="26"/>
              </w:rPr>
              <w:t>0 хв.</w:t>
            </w:r>
            <w:r w:rsidR="00704EC5" w:rsidRPr="00D925F6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6213B" w:rsidRPr="00D925F6" w:rsidTr="0086213B">
        <w:trPr>
          <w:trHeight w:val="772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13B" w:rsidRPr="00D925F6" w:rsidRDefault="0086213B" w:rsidP="0086213B">
            <w:pPr>
              <w:pStyle w:val="rvps14"/>
              <w:spacing w:beforeAutospacing="0" w:afterAutospacing="0"/>
              <w:ind w:left="142" w:right="126"/>
              <w:jc w:val="both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Місце або спосіб проведення тестування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13B" w:rsidRPr="00D925F6" w:rsidRDefault="00ED36F5" w:rsidP="00ED36F5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 xml:space="preserve">м. Запоріжжя, пр. Соборний буд. 162 </w:t>
            </w:r>
          </w:p>
          <w:p w:rsidR="00745044" w:rsidRPr="00D925F6" w:rsidRDefault="00745044" w:rsidP="00ED36F5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(проведення тестування за фізичної присутності кандидата) – шляхом використання кандидатом логіну і паролю від особистого кабінету на Єдиному порталі вакансій державної служби</w:t>
            </w:r>
          </w:p>
        </w:tc>
      </w:tr>
      <w:tr w:rsidR="0086213B" w:rsidRPr="00D925F6" w:rsidTr="0086213B">
        <w:trPr>
          <w:trHeight w:val="1630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13B" w:rsidRPr="00D925F6" w:rsidRDefault="0086213B" w:rsidP="0086213B">
            <w:pPr>
              <w:pStyle w:val="rvps14"/>
              <w:spacing w:beforeAutospacing="0" w:afterAutospacing="0"/>
              <w:ind w:left="142" w:right="126"/>
              <w:jc w:val="both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5044" w:rsidRPr="00D925F6" w:rsidRDefault="00745044" w:rsidP="00745044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 xml:space="preserve">м. Запоріжжя, пр. Соборний буд. 162 </w:t>
            </w:r>
          </w:p>
          <w:p w:rsidR="0086213B" w:rsidRPr="00D925F6" w:rsidRDefault="00745044" w:rsidP="00745044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 xml:space="preserve">(проведення співбесіди за фізичної присутності кандидата) </w:t>
            </w:r>
          </w:p>
        </w:tc>
      </w:tr>
      <w:tr w:rsidR="0086213B" w:rsidRPr="00D925F6" w:rsidTr="00D05848">
        <w:trPr>
          <w:trHeight w:val="2630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13B" w:rsidRPr="00D925F6" w:rsidRDefault="0086213B" w:rsidP="00704EC5">
            <w:pPr>
              <w:pStyle w:val="rvps14"/>
              <w:ind w:left="142" w:right="126"/>
              <w:jc w:val="both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5044" w:rsidRPr="00D925F6" w:rsidRDefault="00745044" w:rsidP="00745044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 xml:space="preserve">м. Запоріжжя, пр. Соборний буд. 162 </w:t>
            </w:r>
          </w:p>
          <w:p w:rsidR="00ED36F5" w:rsidRPr="00D925F6" w:rsidRDefault="00745044" w:rsidP="00745044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 xml:space="preserve">(проведення співбесіди за фізичної присутності кандидата) </w:t>
            </w:r>
          </w:p>
        </w:tc>
      </w:tr>
      <w:tr w:rsidR="00704EC5" w:rsidRPr="00D925F6" w:rsidTr="00AD1B84"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D925F6" w:rsidRDefault="00704EC5" w:rsidP="00704EC5">
            <w:pPr>
              <w:pStyle w:val="rvps14"/>
              <w:spacing w:beforeAutospacing="0" w:afterAutospacing="0"/>
              <w:ind w:left="142" w:right="126"/>
              <w:jc w:val="both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25F6" w:rsidRPr="00D925F6" w:rsidRDefault="00D925F6" w:rsidP="0086213B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</w:p>
          <w:p w:rsidR="00745044" w:rsidRPr="00D925F6" w:rsidRDefault="0086213B" w:rsidP="0086213B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D925F6">
              <w:rPr>
                <w:sz w:val="26"/>
                <w:szCs w:val="26"/>
                <w:lang w:val="uk-UA"/>
              </w:rPr>
              <w:t>Костюренко</w:t>
            </w:r>
            <w:proofErr w:type="spellEnd"/>
            <w:r w:rsidRPr="00D925F6">
              <w:rPr>
                <w:sz w:val="26"/>
                <w:szCs w:val="26"/>
                <w:lang w:val="uk-UA"/>
              </w:rPr>
              <w:t xml:space="preserve"> Любов Миколаївна</w:t>
            </w:r>
            <w:r w:rsidR="00704EC5" w:rsidRPr="00D925F6">
              <w:rPr>
                <w:sz w:val="26"/>
                <w:szCs w:val="26"/>
                <w:lang w:val="uk-UA"/>
              </w:rPr>
              <w:t xml:space="preserve"> </w:t>
            </w:r>
          </w:p>
          <w:p w:rsidR="00704EC5" w:rsidRPr="00D925F6" w:rsidRDefault="00745044" w:rsidP="0086213B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  <w:r w:rsidRPr="00D925F6">
              <w:rPr>
                <w:sz w:val="26"/>
                <w:szCs w:val="26"/>
                <w:lang w:val="uk-UA"/>
              </w:rPr>
              <w:t xml:space="preserve">телефон </w:t>
            </w:r>
            <w:r w:rsidR="00704EC5" w:rsidRPr="00D925F6">
              <w:rPr>
                <w:sz w:val="26"/>
                <w:szCs w:val="26"/>
                <w:lang w:val="uk-UA"/>
              </w:rPr>
              <w:t>(0</w:t>
            </w:r>
            <w:r w:rsidR="0086213B" w:rsidRPr="00D925F6">
              <w:rPr>
                <w:sz w:val="26"/>
                <w:szCs w:val="26"/>
                <w:lang w:val="uk-UA"/>
              </w:rPr>
              <w:t>612</w:t>
            </w:r>
            <w:r w:rsidR="00704EC5" w:rsidRPr="00D925F6">
              <w:rPr>
                <w:sz w:val="26"/>
                <w:szCs w:val="26"/>
                <w:lang w:val="uk-UA"/>
              </w:rPr>
              <w:t>)</w:t>
            </w:r>
            <w:r w:rsidR="0086213B" w:rsidRPr="00D925F6">
              <w:rPr>
                <w:sz w:val="26"/>
                <w:szCs w:val="26"/>
                <w:lang w:val="uk-UA"/>
              </w:rPr>
              <w:t xml:space="preserve"> 239-60-88</w:t>
            </w:r>
          </w:p>
          <w:p w:rsidR="00745044" w:rsidRDefault="0018538E" w:rsidP="0086213B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  <w:hyperlink r:id="rId6" w:history="1">
              <w:r w:rsidR="00D925F6" w:rsidRPr="00FC5CA0">
                <w:rPr>
                  <w:rStyle w:val="a3"/>
                  <w:sz w:val="26"/>
                  <w:szCs w:val="26"/>
                  <w:lang w:val="en-US"/>
                </w:rPr>
                <w:t>zpa@zpa.cout.gov.ua</w:t>
              </w:r>
            </w:hyperlink>
          </w:p>
          <w:p w:rsidR="00D925F6" w:rsidRPr="00D925F6" w:rsidRDefault="00D925F6" w:rsidP="0086213B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04EC5" w:rsidRPr="00D925F6" w:rsidTr="00ED36F5">
        <w:trPr>
          <w:trHeight w:val="482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EC5" w:rsidRPr="00D925F6" w:rsidRDefault="00704EC5" w:rsidP="00ED36F5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D925F6">
              <w:rPr>
                <w:b/>
                <w:sz w:val="26"/>
                <w:szCs w:val="26"/>
              </w:rPr>
              <w:t>Кваліфікаційні вимоги</w:t>
            </w:r>
          </w:p>
        </w:tc>
      </w:tr>
      <w:tr w:rsidR="00704EC5" w:rsidRPr="00D925F6" w:rsidTr="00AD1B84">
        <w:trPr>
          <w:trHeight w:val="45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D925F6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D925F6" w:rsidRDefault="00704EC5" w:rsidP="0086213B">
            <w:pPr>
              <w:pStyle w:val="rvps14"/>
              <w:ind w:left="72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Освіта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D925F6" w:rsidRDefault="00745044" w:rsidP="00745044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D925F6">
              <w:rPr>
                <w:sz w:val="26"/>
                <w:szCs w:val="26"/>
              </w:rPr>
              <w:t>В</w:t>
            </w:r>
            <w:r w:rsidR="00704EC5" w:rsidRPr="00D925F6">
              <w:rPr>
                <w:sz w:val="26"/>
                <w:szCs w:val="26"/>
              </w:rPr>
              <w:t>ища</w:t>
            </w:r>
            <w:proofErr w:type="spellEnd"/>
            <w:r w:rsidRPr="00D925F6">
              <w:rPr>
                <w:sz w:val="26"/>
                <w:szCs w:val="26"/>
                <w:lang w:val="en-US"/>
              </w:rPr>
              <w:t xml:space="preserve"> </w:t>
            </w:r>
            <w:r w:rsidRPr="00D925F6">
              <w:rPr>
                <w:sz w:val="26"/>
                <w:szCs w:val="26"/>
                <w:lang w:val="uk-UA"/>
              </w:rPr>
              <w:t>освіта за</w:t>
            </w:r>
            <w:r w:rsidR="00C36157" w:rsidRPr="00D925F6">
              <w:rPr>
                <w:sz w:val="26"/>
                <w:szCs w:val="26"/>
                <w:lang w:val="uk-UA"/>
              </w:rPr>
              <w:t xml:space="preserve"> </w:t>
            </w:r>
            <w:r w:rsidRPr="00D925F6">
              <w:rPr>
                <w:sz w:val="26"/>
                <w:szCs w:val="26"/>
                <w:lang w:val="uk-UA"/>
              </w:rPr>
              <w:t>освітнім</w:t>
            </w:r>
            <w:r w:rsidRPr="00D925F6">
              <w:rPr>
                <w:sz w:val="26"/>
                <w:szCs w:val="26"/>
              </w:rPr>
              <w:t xml:space="preserve"> ступ</w:t>
            </w:r>
            <w:proofErr w:type="spellStart"/>
            <w:r w:rsidRPr="00D925F6">
              <w:rPr>
                <w:sz w:val="26"/>
                <w:szCs w:val="26"/>
                <w:lang w:val="uk-UA"/>
              </w:rPr>
              <w:t>енем</w:t>
            </w:r>
            <w:proofErr w:type="spellEnd"/>
            <w:r w:rsidR="00704EC5" w:rsidRPr="00D925F6">
              <w:rPr>
                <w:sz w:val="26"/>
                <w:szCs w:val="26"/>
              </w:rPr>
              <w:t xml:space="preserve"> не </w:t>
            </w:r>
            <w:proofErr w:type="spellStart"/>
            <w:r w:rsidR="00704EC5" w:rsidRPr="00D925F6">
              <w:rPr>
                <w:sz w:val="26"/>
                <w:szCs w:val="26"/>
              </w:rPr>
              <w:t>нижче</w:t>
            </w:r>
            <w:proofErr w:type="spellEnd"/>
            <w:r w:rsidR="00704EC5" w:rsidRPr="00D925F6">
              <w:rPr>
                <w:sz w:val="26"/>
                <w:szCs w:val="26"/>
              </w:rPr>
              <w:t xml:space="preserve"> бакалавра, </w:t>
            </w:r>
            <w:proofErr w:type="spellStart"/>
            <w:r w:rsidR="00704EC5" w:rsidRPr="00D925F6">
              <w:rPr>
                <w:sz w:val="26"/>
                <w:szCs w:val="26"/>
              </w:rPr>
              <w:t>молодшого</w:t>
            </w:r>
            <w:proofErr w:type="spellEnd"/>
            <w:r w:rsidR="00704EC5" w:rsidRPr="00D925F6">
              <w:rPr>
                <w:sz w:val="26"/>
                <w:szCs w:val="26"/>
              </w:rPr>
              <w:t xml:space="preserve"> бакалавра</w:t>
            </w:r>
            <w:r w:rsidRPr="00D925F6">
              <w:rPr>
                <w:sz w:val="26"/>
                <w:szCs w:val="26"/>
                <w:lang w:val="uk-UA"/>
              </w:rPr>
              <w:t xml:space="preserve"> </w:t>
            </w:r>
            <w:proofErr w:type="gramStart"/>
            <w:r w:rsidRPr="00D925F6">
              <w:rPr>
                <w:sz w:val="26"/>
                <w:szCs w:val="26"/>
                <w:lang w:val="uk-UA"/>
              </w:rPr>
              <w:t>за</w:t>
            </w:r>
            <w:proofErr w:type="gramEnd"/>
            <w:r w:rsidRPr="00D925F6">
              <w:rPr>
                <w:sz w:val="26"/>
                <w:szCs w:val="26"/>
                <w:lang w:val="uk-UA"/>
              </w:rPr>
              <w:t xml:space="preserve"> спеціальністю «Правознавство»</w:t>
            </w:r>
          </w:p>
        </w:tc>
      </w:tr>
      <w:tr w:rsidR="00704EC5" w:rsidRPr="00D925F6" w:rsidTr="00AD1B84">
        <w:trPr>
          <w:trHeight w:val="52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D925F6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D925F6" w:rsidRDefault="00704EC5" w:rsidP="0086213B">
            <w:pPr>
              <w:pStyle w:val="rvps14"/>
              <w:ind w:left="72" w:right="268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D925F6" w:rsidRDefault="00704EC5" w:rsidP="00AD1B84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  <w:r w:rsidRPr="00D925F6">
              <w:rPr>
                <w:sz w:val="26"/>
                <w:szCs w:val="26"/>
              </w:rPr>
              <w:t xml:space="preserve">не </w:t>
            </w:r>
            <w:proofErr w:type="spellStart"/>
            <w:r w:rsidRPr="00D925F6">
              <w:rPr>
                <w:sz w:val="26"/>
                <w:szCs w:val="26"/>
              </w:rPr>
              <w:t>потребує</w:t>
            </w:r>
            <w:proofErr w:type="spellEnd"/>
          </w:p>
        </w:tc>
      </w:tr>
      <w:tr w:rsidR="00704EC5" w:rsidRPr="00D925F6" w:rsidTr="00AD1B84">
        <w:trPr>
          <w:trHeight w:val="3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D925F6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3.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D925F6" w:rsidRDefault="00704EC5" w:rsidP="0086213B">
            <w:pPr>
              <w:pStyle w:val="rvps14"/>
              <w:ind w:left="72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D925F6" w:rsidRDefault="00704EC5" w:rsidP="00AD1B84">
            <w:pPr>
              <w:pStyle w:val="rvps14"/>
              <w:ind w:left="161" w:right="126"/>
              <w:jc w:val="both"/>
              <w:rPr>
                <w:sz w:val="26"/>
                <w:szCs w:val="26"/>
              </w:rPr>
            </w:pPr>
            <w:r w:rsidRPr="00D925F6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704EC5" w:rsidRPr="00D925F6" w:rsidTr="00ED36F5">
        <w:trPr>
          <w:trHeight w:val="425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EC5" w:rsidRPr="00D925F6" w:rsidRDefault="0018538E" w:rsidP="00ED36F5">
            <w:pPr>
              <w:pStyle w:val="rvps14"/>
              <w:ind w:right="270"/>
              <w:jc w:val="center"/>
              <w:rPr>
                <w:b/>
                <w:sz w:val="26"/>
                <w:szCs w:val="26"/>
              </w:rPr>
            </w:pPr>
            <w:hyperlink r:id="rId7" w:tgtFrame="_top" w:history="1">
              <w:r w:rsidR="00704EC5" w:rsidRPr="00D925F6">
                <w:rPr>
                  <w:rStyle w:val="a3"/>
                  <w:b/>
                  <w:color w:val="auto"/>
                  <w:sz w:val="26"/>
                  <w:szCs w:val="26"/>
                  <w:u w:val="none"/>
                </w:rPr>
                <w:t>Вимоги до компетентності</w:t>
              </w:r>
            </w:hyperlink>
          </w:p>
        </w:tc>
      </w:tr>
      <w:tr w:rsidR="00704EC5" w:rsidRPr="00D925F6" w:rsidTr="00ED36F5"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EC5" w:rsidRPr="00D925F6" w:rsidRDefault="00704EC5" w:rsidP="00ED36F5">
            <w:pPr>
              <w:pStyle w:val="rvps14"/>
              <w:jc w:val="center"/>
              <w:rPr>
                <w:b/>
                <w:sz w:val="26"/>
                <w:szCs w:val="26"/>
              </w:rPr>
            </w:pPr>
            <w:r w:rsidRPr="00D925F6">
              <w:rPr>
                <w:b/>
                <w:sz w:val="26"/>
                <w:szCs w:val="26"/>
              </w:rPr>
              <w:t>Вимога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EC5" w:rsidRPr="00D925F6" w:rsidRDefault="00704EC5" w:rsidP="00ED36F5">
            <w:pPr>
              <w:pStyle w:val="a4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D925F6">
              <w:rPr>
                <w:b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87722B" w:rsidRPr="00D925F6" w:rsidTr="00CC74F3">
        <w:trPr>
          <w:trHeight w:val="7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22B" w:rsidRPr="00D925F6" w:rsidRDefault="0087722B" w:rsidP="00312EE9">
            <w:pPr>
              <w:pStyle w:val="rvps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22B" w:rsidRPr="00D925F6" w:rsidRDefault="0087722B" w:rsidP="00312EE9">
            <w:pPr>
              <w:pStyle w:val="rvps14"/>
              <w:spacing w:before="0" w:after="0"/>
              <w:ind w:left="126" w:right="127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Досягнення результатів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22B" w:rsidRPr="00D925F6" w:rsidRDefault="0087722B" w:rsidP="0087722B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  <w:tab w:val="left" w:pos="268"/>
              </w:tabs>
              <w:ind w:left="126" w:right="131" w:firstLine="0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здатність до чіткого бачення результату діяльності</w:t>
            </w:r>
            <w:r w:rsidR="00C327BE">
              <w:rPr>
                <w:sz w:val="26"/>
                <w:szCs w:val="26"/>
              </w:rPr>
              <w:t>;</w:t>
            </w:r>
          </w:p>
          <w:p w:rsidR="0087722B" w:rsidRPr="00D925F6" w:rsidRDefault="0087722B" w:rsidP="0087722B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  <w:tab w:val="left" w:pos="268"/>
              </w:tabs>
              <w:ind w:left="126" w:right="131" w:firstLine="0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вміння запобігати та ефективно долати перешкоди</w:t>
            </w:r>
            <w:r w:rsidR="00C327BE">
              <w:rPr>
                <w:sz w:val="26"/>
                <w:szCs w:val="26"/>
              </w:rPr>
              <w:t>.</w:t>
            </w:r>
          </w:p>
        </w:tc>
      </w:tr>
      <w:tr w:rsidR="0087722B" w:rsidRPr="00D925F6" w:rsidTr="00CC74F3">
        <w:trPr>
          <w:trHeight w:val="7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22B" w:rsidRPr="00D925F6" w:rsidRDefault="0087722B" w:rsidP="00312EE9">
            <w:pPr>
              <w:pStyle w:val="rvps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22B" w:rsidRPr="00D925F6" w:rsidRDefault="0087722B" w:rsidP="00312EE9">
            <w:pPr>
              <w:pStyle w:val="rvps14"/>
              <w:spacing w:before="0" w:beforeAutospacing="0" w:after="0" w:afterAutospacing="0"/>
              <w:ind w:left="40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Цифрова грамотність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7BE" w:rsidRPr="00C36157" w:rsidRDefault="00C327BE" w:rsidP="00C327BE">
            <w:pPr>
              <w:pStyle w:val="a4"/>
              <w:numPr>
                <w:ilvl w:val="0"/>
                <w:numId w:val="11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C327BE" w:rsidRPr="00C36157" w:rsidRDefault="00C327BE" w:rsidP="00C327BE">
            <w:pPr>
              <w:pStyle w:val="a4"/>
              <w:numPr>
                <w:ilvl w:val="0"/>
                <w:numId w:val="11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 xml:space="preserve">вміння використовувати сервіси </w:t>
            </w:r>
            <w:proofErr w:type="spellStart"/>
            <w:r w:rsidRPr="00C36157">
              <w:rPr>
                <w:sz w:val="26"/>
                <w:szCs w:val="26"/>
                <w:lang w:val="uk-UA"/>
              </w:rPr>
              <w:t>інтернету</w:t>
            </w:r>
            <w:proofErr w:type="spellEnd"/>
            <w:r w:rsidRPr="00C36157">
              <w:rPr>
                <w:sz w:val="26"/>
                <w:szCs w:val="26"/>
                <w:lang w:val="uk-UA"/>
              </w:rPr>
              <w:t xml:space="preserve"> для ефективного пошуку потрібної інформації;</w:t>
            </w:r>
          </w:p>
          <w:p w:rsidR="00C327BE" w:rsidRPr="00C36157" w:rsidRDefault="00C327BE" w:rsidP="00C327BE">
            <w:pPr>
              <w:pStyle w:val="a4"/>
              <w:numPr>
                <w:ilvl w:val="0"/>
                <w:numId w:val="11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:rsidR="00C327BE" w:rsidRPr="00C36157" w:rsidRDefault="00C327BE" w:rsidP="00C327BE">
            <w:pPr>
              <w:pStyle w:val="a4"/>
              <w:numPr>
                <w:ilvl w:val="0"/>
                <w:numId w:val="11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327BE" w:rsidRPr="00C36157" w:rsidRDefault="00C327BE" w:rsidP="00C327BE">
            <w:pPr>
              <w:pStyle w:val="a4"/>
              <w:numPr>
                <w:ilvl w:val="0"/>
                <w:numId w:val="11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 xml:space="preserve">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</w:t>
            </w:r>
            <w:proofErr w:type="spellStart"/>
            <w:r w:rsidRPr="00C36157">
              <w:rPr>
                <w:sz w:val="26"/>
                <w:szCs w:val="26"/>
                <w:lang w:val="uk-UA"/>
              </w:rPr>
              <w:t>онлайн</w:t>
            </w:r>
            <w:proofErr w:type="spellEnd"/>
            <w:r w:rsidRPr="00C36157">
              <w:rPr>
                <w:sz w:val="26"/>
                <w:szCs w:val="26"/>
                <w:lang w:val="uk-UA"/>
              </w:rPr>
              <w:t xml:space="preserve"> календарі, сервіси для підготовки та спільного редагування документів, вміти користуватися кваліфікованим електронним підписом </w:t>
            </w:r>
            <w:r w:rsidRPr="00C36157">
              <w:rPr>
                <w:sz w:val="26"/>
                <w:szCs w:val="26"/>
                <w:lang w:val="uk-UA"/>
              </w:rPr>
              <w:lastRenderedPageBreak/>
              <w:t>(КЕП);</w:t>
            </w:r>
          </w:p>
          <w:p w:rsidR="00C327BE" w:rsidRDefault="00C327BE" w:rsidP="00C327BE">
            <w:pPr>
              <w:pStyle w:val="rvps14"/>
              <w:numPr>
                <w:ilvl w:val="0"/>
                <w:numId w:val="19"/>
              </w:numPr>
              <w:tabs>
                <w:tab w:val="left" w:pos="161"/>
                <w:tab w:val="left" w:pos="303"/>
              </w:tabs>
              <w:spacing w:before="0" w:beforeAutospacing="0" w:after="0" w:afterAutospacing="0"/>
              <w:ind w:left="43" w:right="130" w:firstLine="118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 xml:space="preserve">здатність використовувати відкриті цифрові ресурси </w:t>
            </w:r>
            <w:r>
              <w:rPr>
                <w:sz w:val="26"/>
                <w:szCs w:val="26"/>
              </w:rPr>
              <w:t xml:space="preserve"> </w:t>
            </w:r>
          </w:p>
          <w:p w:rsidR="0087722B" w:rsidRPr="00D925F6" w:rsidRDefault="00C327BE" w:rsidP="00C327BE">
            <w:pPr>
              <w:pStyle w:val="rvps14"/>
              <w:tabs>
                <w:tab w:val="left" w:pos="161"/>
                <w:tab w:val="left" w:pos="303"/>
              </w:tabs>
              <w:spacing w:before="0" w:beforeAutospacing="0" w:after="0" w:afterAutospacing="0"/>
              <w:ind w:left="161" w:right="130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для власного професійного розвитку.</w:t>
            </w:r>
          </w:p>
        </w:tc>
      </w:tr>
      <w:tr w:rsidR="0087722B" w:rsidRPr="00D925F6" w:rsidTr="00CC74F3">
        <w:trPr>
          <w:trHeight w:val="7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22B" w:rsidRPr="00D925F6" w:rsidRDefault="0087722B" w:rsidP="00312EE9">
            <w:pPr>
              <w:pStyle w:val="rvps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22B" w:rsidRPr="00D925F6" w:rsidRDefault="0087722B" w:rsidP="00312EE9">
            <w:pPr>
              <w:pStyle w:val="rvps14"/>
              <w:spacing w:before="0" w:beforeAutospacing="0" w:after="0" w:afterAutospacing="0"/>
              <w:ind w:left="126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Командна робота та взаємодія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722B" w:rsidRPr="00D925F6" w:rsidRDefault="0087722B" w:rsidP="0087722B">
            <w:pPr>
              <w:pStyle w:val="rvps14"/>
              <w:numPr>
                <w:ilvl w:val="0"/>
                <w:numId w:val="21"/>
              </w:numPr>
              <w:tabs>
                <w:tab w:val="left" w:pos="161"/>
                <w:tab w:val="left" w:pos="355"/>
              </w:tabs>
              <w:spacing w:before="0" w:beforeAutospacing="0" w:after="0" w:afterAutospacing="0"/>
              <w:ind w:left="126" w:right="130" w:firstLine="0"/>
              <w:jc w:val="both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розуміння ваги свого внеску у загальний результат роботи відділу</w:t>
            </w:r>
            <w:r w:rsidR="00C327BE">
              <w:rPr>
                <w:sz w:val="26"/>
                <w:szCs w:val="26"/>
              </w:rPr>
              <w:t>;</w:t>
            </w:r>
          </w:p>
          <w:p w:rsidR="0087722B" w:rsidRPr="00D925F6" w:rsidRDefault="0087722B" w:rsidP="0087722B">
            <w:pPr>
              <w:pStyle w:val="rvps14"/>
              <w:numPr>
                <w:ilvl w:val="0"/>
                <w:numId w:val="21"/>
              </w:numPr>
              <w:tabs>
                <w:tab w:val="left" w:pos="126"/>
                <w:tab w:val="left" w:pos="161"/>
              </w:tabs>
              <w:spacing w:before="0" w:beforeAutospacing="0" w:after="0" w:afterAutospacing="0"/>
              <w:ind w:left="303" w:right="130" w:hanging="142"/>
              <w:jc w:val="both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готовність працювати в команді та сприяти</w:t>
            </w:r>
          </w:p>
          <w:p w:rsidR="0087722B" w:rsidRPr="00D925F6" w:rsidRDefault="0087722B" w:rsidP="0087722B">
            <w:pPr>
              <w:pStyle w:val="rvps14"/>
              <w:tabs>
                <w:tab w:val="left" w:pos="126"/>
                <w:tab w:val="left" w:pos="161"/>
                <w:tab w:val="left" w:pos="355"/>
              </w:tabs>
              <w:spacing w:before="0" w:beforeAutospacing="0" w:after="0" w:afterAutospacing="0"/>
              <w:ind w:left="141" w:right="130"/>
              <w:jc w:val="both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колегам у їх професійній діяльності задля досягнення спільних цілей</w:t>
            </w:r>
            <w:r w:rsidR="00C327BE">
              <w:rPr>
                <w:sz w:val="26"/>
                <w:szCs w:val="26"/>
              </w:rPr>
              <w:t>;</w:t>
            </w:r>
          </w:p>
          <w:p w:rsidR="0087722B" w:rsidRPr="00D925F6" w:rsidRDefault="0087722B" w:rsidP="0087722B">
            <w:pPr>
              <w:pStyle w:val="rvps14"/>
              <w:numPr>
                <w:ilvl w:val="0"/>
                <w:numId w:val="21"/>
              </w:numPr>
              <w:tabs>
                <w:tab w:val="left" w:pos="126"/>
                <w:tab w:val="left" w:pos="161"/>
                <w:tab w:val="left" w:pos="355"/>
              </w:tabs>
              <w:spacing w:before="0" w:beforeAutospacing="0" w:after="0" w:afterAutospacing="0"/>
              <w:ind w:left="444" w:right="130" w:hanging="340"/>
              <w:jc w:val="both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орієнтація на командний результат</w:t>
            </w:r>
            <w:r w:rsidR="00C327BE">
              <w:rPr>
                <w:sz w:val="26"/>
                <w:szCs w:val="26"/>
              </w:rPr>
              <w:t>.</w:t>
            </w:r>
          </w:p>
        </w:tc>
      </w:tr>
      <w:tr w:rsidR="0087722B" w:rsidRPr="00D925F6" w:rsidTr="00CC74F3">
        <w:trPr>
          <w:trHeight w:val="7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22B" w:rsidRPr="00D925F6" w:rsidRDefault="0087722B" w:rsidP="00312EE9">
            <w:pPr>
              <w:pStyle w:val="rvps1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22B" w:rsidRPr="00D925F6" w:rsidRDefault="0087722B" w:rsidP="00312EE9">
            <w:pPr>
              <w:pStyle w:val="rvps14"/>
              <w:spacing w:before="0" w:beforeAutospacing="0" w:after="0" w:afterAutospacing="0"/>
              <w:ind w:left="126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Відповідальність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722B" w:rsidRPr="00D925F6" w:rsidRDefault="0087722B" w:rsidP="0087722B">
            <w:pPr>
              <w:pStyle w:val="rvps14"/>
              <w:numPr>
                <w:ilvl w:val="0"/>
                <w:numId w:val="21"/>
              </w:numPr>
              <w:tabs>
                <w:tab w:val="left" w:pos="161"/>
                <w:tab w:val="left" w:pos="355"/>
              </w:tabs>
              <w:spacing w:before="0" w:beforeAutospacing="0" w:after="0" w:afterAutospacing="0"/>
              <w:ind w:left="126" w:right="130" w:firstLine="0"/>
              <w:jc w:val="both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усвідомлення важливості якісного виконання своїх посадових обов’язків з дотриманням строків та встановлених процедур, готовність нести відповідальність</w:t>
            </w:r>
            <w:r w:rsidR="00C327BE">
              <w:rPr>
                <w:sz w:val="26"/>
                <w:szCs w:val="26"/>
              </w:rPr>
              <w:t>;</w:t>
            </w:r>
            <w:r w:rsidRPr="00D925F6">
              <w:rPr>
                <w:sz w:val="26"/>
                <w:szCs w:val="26"/>
              </w:rPr>
              <w:t xml:space="preserve"> </w:t>
            </w:r>
          </w:p>
          <w:p w:rsidR="0087722B" w:rsidRPr="00D925F6" w:rsidRDefault="0087722B" w:rsidP="0087722B">
            <w:pPr>
              <w:pStyle w:val="rvps14"/>
              <w:numPr>
                <w:ilvl w:val="0"/>
                <w:numId w:val="21"/>
              </w:numPr>
              <w:tabs>
                <w:tab w:val="left" w:pos="161"/>
                <w:tab w:val="left" w:pos="355"/>
              </w:tabs>
              <w:spacing w:before="0" w:beforeAutospacing="0" w:after="0" w:afterAutospacing="0"/>
              <w:ind w:left="126" w:right="130" w:firstLine="0"/>
              <w:jc w:val="both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здатність брати на себе зобов’язання, чітко їх дотримуватись і виконувати</w:t>
            </w:r>
            <w:r w:rsidR="00C327BE">
              <w:rPr>
                <w:sz w:val="26"/>
                <w:szCs w:val="26"/>
              </w:rPr>
              <w:t>.</w:t>
            </w:r>
          </w:p>
        </w:tc>
      </w:tr>
      <w:tr w:rsidR="00704EC5" w:rsidRPr="00D925F6" w:rsidTr="00AD1B84">
        <w:trPr>
          <w:trHeight w:val="310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D925F6" w:rsidRDefault="00704EC5" w:rsidP="00704EC5">
            <w:pPr>
              <w:pStyle w:val="a4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D925F6">
              <w:rPr>
                <w:b/>
                <w:sz w:val="26"/>
                <w:szCs w:val="26"/>
                <w:lang w:val="uk-UA"/>
              </w:rPr>
              <w:t>Професійні знання</w:t>
            </w:r>
          </w:p>
        </w:tc>
      </w:tr>
      <w:tr w:rsidR="00704EC5" w:rsidRPr="00D925F6" w:rsidTr="00AD1B84"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D925F6" w:rsidRDefault="00704EC5" w:rsidP="00704EC5">
            <w:pPr>
              <w:pStyle w:val="rvps14"/>
              <w:jc w:val="center"/>
              <w:rPr>
                <w:b/>
                <w:sz w:val="26"/>
                <w:szCs w:val="26"/>
              </w:rPr>
            </w:pPr>
            <w:r w:rsidRPr="00D925F6">
              <w:rPr>
                <w:b/>
                <w:sz w:val="26"/>
                <w:szCs w:val="26"/>
              </w:rPr>
              <w:t>Вимога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D925F6" w:rsidRDefault="00704EC5" w:rsidP="00704EC5">
            <w:pPr>
              <w:pStyle w:val="a4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D925F6">
              <w:rPr>
                <w:b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704EC5" w:rsidRPr="00D925F6" w:rsidTr="00AD1B8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D925F6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D925F6" w:rsidRDefault="00704EC5" w:rsidP="0086213B">
            <w:pPr>
              <w:pStyle w:val="rvps14"/>
              <w:ind w:left="72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Знання законодавства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D925F6" w:rsidRDefault="00704EC5" w:rsidP="0086213B">
            <w:pPr>
              <w:pStyle w:val="a4"/>
              <w:spacing w:before="0" w:beforeAutospacing="0" w:after="0" w:afterAutospacing="0"/>
              <w:ind w:left="161" w:right="126"/>
              <w:rPr>
                <w:sz w:val="26"/>
                <w:szCs w:val="26"/>
                <w:lang w:val="uk-UA"/>
              </w:rPr>
            </w:pPr>
            <w:r w:rsidRPr="00D925F6">
              <w:rPr>
                <w:sz w:val="26"/>
                <w:szCs w:val="26"/>
                <w:lang w:val="uk-UA"/>
              </w:rPr>
              <w:t>Конституції</w:t>
            </w:r>
            <w:r w:rsidR="00E237BE" w:rsidRPr="00D925F6">
              <w:rPr>
                <w:sz w:val="26"/>
                <w:szCs w:val="26"/>
                <w:lang w:val="uk-UA"/>
              </w:rPr>
              <w:t xml:space="preserve"> України</w:t>
            </w:r>
          </w:p>
          <w:p w:rsidR="00704EC5" w:rsidRPr="00D925F6" w:rsidRDefault="00704EC5" w:rsidP="0086213B">
            <w:pPr>
              <w:pStyle w:val="a4"/>
              <w:spacing w:before="0" w:beforeAutospacing="0" w:after="0" w:afterAutospacing="0"/>
              <w:ind w:left="161" w:right="126"/>
              <w:rPr>
                <w:sz w:val="26"/>
                <w:szCs w:val="26"/>
                <w:lang w:val="uk-UA"/>
              </w:rPr>
            </w:pPr>
            <w:r w:rsidRPr="00D925F6">
              <w:rPr>
                <w:sz w:val="26"/>
                <w:szCs w:val="26"/>
                <w:lang w:val="uk-UA"/>
              </w:rPr>
              <w:t>Закону України «Про державну службу»</w:t>
            </w:r>
          </w:p>
          <w:p w:rsidR="00704EC5" w:rsidRPr="00D925F6" w:rsidRDefault="00704EC5" w:rsidP="00E237BE">
            <w:pPr>
              <w:pStyle w:val="a4"/>
              <w:spacing w:before="0" w:beforeAutospacing="0" w:after="0" w:afterAutospacing="0"/>
              <w:ind w:left="161" w:right="126"/>
              <w:rPr>
                <w:sz w:val="26"/>
                <w:szCs w:val="26"/>
                <w:lang w:val="uk-UA"/>
              </w:rPr>
            </w:pPr>
            <w:r w:rsidRPr="00D925F6">
              <w:rPr>
                <w:sz w:val="26"/>
                <w:szCs w:val="26"/>
                <w:lang w:val="uk-UA"/>
              </w:rPr>
              <w:t>Закону України «Про запобігання корупції»</w:t>
            </w:r>
          </w:p>
        </w:tc>
      </w:tr>
      <w:tr w:rsidR="00704EC5" w:rsidRPr="00D925F6" w:rsidTr="00D925F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D925F6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D925F6" w:rsidRDefault="00704EC5" w:rsidP="0086213B">
            <w:pPr>
              <w:pStyle w:val="rvps14"/>
              <w:ind w:left="72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Знання законодавства у сфері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37BE" w:rsidRPr="00D925F6" w:rsidRDefault="00E237BE" w:rsidP="00203B9B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Цивільний кодекс України</w:t>
            </w:r>
          </w:p>
          <w:p w:rsidR="00E237BE" w:rsidRPr="00D925F6" w:rsidRDefault="00E237BE" w:rsidP="00203B9B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Цивільний процесуальний кодекс України</w:t>
            </w:r>
          </w:p>
          <w:p w:rsidR="00E237BE" w:rsidRPr="00D925F6" w:rsidRDefault="00E237BE" w:rsidP="00203B9B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Інструкція з діловодства в місцевих та апеляційних судах України від 20.08.2019 р. № 814 (зі змінами</w:t>
            </w:r>
            <w:r w:rsidR="007773E3" w:rsidRPr="00D925F6">
              <w:rPr>
                <w:sz w:val="26"/>
                <w:szCs w:val="26"/>
              </w:rPr>
              <w:t xml:space="preserve"> та доповненнями</w:t>
            </w:r>
            <w:r w:rsidRPr="00D925F6">
              <w:rPr>
                <w:sz w:val="26"/>
                <w:szCs w:val="26"/>
              </w:rPr>
              <w:t>)</w:t>
            </w:r>
          </w:p>
          <w:p w:rsidR="007773E3" w:rsidRPr="00D925F6" w:rsidRDefault="00E237BE" w:rsidP="007773E3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Правила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  <w:r w:rsidR="00203B9B" w:rsidRPr="00D925F6">
              <w:rPr>
                <w:sz w:val="26"/>
                <w:szCs w:val="26"/>
              </w:rPr>
              <w:t xml:space="preserve"> від </w:t>
            </w:r>
            <w:r w:rsidR="00203B9B" w:rsidRPr="00D925F6">
              <w:rPr>
                <w:bCs/>
                <w:sz w:val="26"/>
                <w:szCs w:val="26"/>
                <w:shd w:val="clear" w:color="auto" w:fill="FFFFFF"/>
              </w:rPr>
              <w:t>18.06.2015  № 1000/5</w:t>
            </w:r>
            <w:r w:rsidR="007773E3" w:rsidRPr="00D925F6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7773E3" w:rsidRPr="00D925F6">
              <w:rPr>
                <w:sz w:val="26"/>
                <w:szCs w:val="26"/>
              </w:rPr>
              <w:t>(зі змінами та доповненнями)</w:t>
            </w:r>
          </w:p>
          <w:p w:rsidR="007773E3" w:rsidRPr="00D925F6" w:rsidRDefault="00E237BE" w:rsidP="007773E3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>Положення про автоматизовану систему документообігу суду</w:t>
            </w:r>
            <w:r w:rsidR="007773E3" w:rsidRPr="00D925F6">
              <w:rPr>
                <w:sz w:val="26"/>
                <w:szCs w:val="26"/>
              </w:rPr>
              <w:t xml:space="preserve"> від </w:t>
            </w:r>
            <w:r w:rsidR="007773E3" w:rsidRPr="00D925F6">
              <w:rPr>
                <w:bCs/>
                <w:sz w:val="26"/>
                <w:szCs w:val="26"/>
                <w:shd w:val="clear" w:color="auto" w:fill="FFFFFF"/>
              </w:rPr>
              <w:t xml:space="preserve">26.11.2010  № 30 </w:t>
            </w:r>
            <w:r w:rsidR="007773E3" w:rsidRPr="00D925F6">
              <w:rPr>
                <w:sz w:val="26"/>
                <w:szCs w:val="26"/>
              </w:rPr>
              <w:t>(зі змінами та доповненнями)</w:t>
            </w:r>
          </w:p>
          <w:p w:rsidR="007773E3" w:rsidRPr="00D925F6" w:rsidRDefault="00E237BE" w:rsidP="007773E3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 xml:space="preserve">  Інструкція про порядок роботи з технічними засобами фіксування судового процесу (судового засідання)</w:t>
            </w:r>
            <w:r w:rsidR="007773E3" w:rsidRPr="00D925F6">
              <w:rPr>
                <w:sz w:val="26"/>
                <w:szCs w:val="26"/>
              </w:rPr>
              <w:t xml:space="preserve"> від </w:t>
            </w:r>
            <w:r w:rsidR="007773E3" w:rsidRPr="00D925F6">
              <w:rPr>
                <w:bCs/>
                <w:sz w:val="26"/>
                <w:szCs w:val="26"/>
                <w:shd w:val="clear" w:color="auto" w:fill="FFFFFF"/>
              </w:rPr>
              <w:t xml:space="preserve">20.09.2012  № 108 </w:t>
            </w:r>
            <w:r w:rsidR="007773E3" w:rsidRPr="00D925F6">
              <w:rPr>
                <w:sz w:val="26"/>
                <w:szCs w:val="26"/>
              </w:rPr>
              <w:t>(зі змінами та доповненнями)</w:t>
            </w:r>
          </w:p>
          <w:p w:rsidR="00E237BE" w:rsidRPr="00C640E3" w:rsidRDefault="00E237BE" w:rsidP="00203B9B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268"/>
                <w:tab w:val="left" w:pos="410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 xml:space="preserve">  Інструкція про порядок роботи з технічними засобами відеозапису ходу і результатів процесуальних дій, проведених у режимі відеоконференці</w:t>
            </w:r>
            <w:r w:rsidR="00203B9B" w:rsidRPr="00D925F6">
              <w:rPr>
                <w:sz w:val="26"/>
                <w:szCs w:val="26"/>
              </w:rPr>
              <w:t>й</w:t>
            </w:r>
            <w:r w:rsidRPr="00D925F6">
              <w:rPr>
                <w:sz w:val="26"/>
                <w:szCs w:val="26"/>
              </w:rPr>
              <w:t xml:space="preserve"> під час судового засідання (кримінального провадження)</w:t>
            </w:r>
            <w:r w:rsidR="007773E3" w:rsidRPr="00D925F6">
              <w:rPr>
                <w:sz w:val="26"/>
                <w:szCs w:val="26"/>
              </w:rPr>
              <w:t xml:space="preserve"> від </w:t>
            </w:r>
            <w:r w:rsidR="007773E3" w:rsidRPr="00D925F6">
              <w:rPr>
                <w:bCs/>
                <w:sz w:val="26"/>
                <w:szCs w:val="26"/>
                <w:shd w:val="clear" w:color="auto" w:fill="FFFFFF"/>
              </w:rPr>
              <w:t>15.11.2012  № 155</w:t>
            </w:r>
          </w:p>
          <w:p w:rsidR="00C640E3" w:rsidRPr="00F06D02" w:rsidRDefault="00C640E3" w:rsidP="00C640E3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268"/>
                <w:tab w:val="left" w:pos="410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>
              <w:rPr>
                <w:bCs/>
                <w:color w:val="333333"/>
                <w:szCs w:val="28"/>
                <w:shd w:val="clear" w:color="auto" w:fill="FFFFFF"/>
              </w:rPr>
              <w:t xml:space="preserve">    </w:t>
            </w:r>
            <w:r w:rsidRPr="00F06D02">
              <w:rPr>
                <w:bCs/>
                <w:sz w:val="26"/>
                <w:szCs w:val="26"/>
                <w:shd w:val="clear" w:color="auto" w:fill="FFFFFF"/>
              </w:rPr>
              <w:t>Положення про порядок функціонування окремих підсистем Єдиної судової інформаційно-телекомунікаційної системи від 17.08.2021  №1845/0/15</w:t>
            </w:r>
            <w:r w:rsidR="00F06D02">
              <w:rPr>
                <w:bCs/>
                <w:sz w:val="26"/>
                <w:szCs w:val="26"/>
                <w:shd w:val="clear" w:color="auto" w:fill="FFFFFF"/>
              </w:rPr>
              <w:t>-</w:t>
            </w:r>
            <w:r w:rsidRPr="00F06D02">
              <w:rPr>
                <w:bCs/>
                <w:sz w:val="26"/>
                <w:szCs w:val="26"/>
                <w:shd w:val="clear" w:color="auto" w:fill="FFFFFF"/>
              </w:rPr>
              <w:t>21</w:t>
            </w:r>
          </w:p>
          <w:p w:rsidR="00704EC5" w:rsidRPr="00D925F6" w:rsidRDefault="00E237BE" w:rsidP="007773E3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D925F6">
              <w:rPr>
                <w:sz w:val="26"/>
                <w:szCs w:val="26"/>
              </w:rPr>
              <w:t xml:space="preserve">  Загальні правила етичної поведінки державних службовців та посадових осіб місцевого самоврядування</w:t>
            </w:r>
            <w:bookmarkStart w:id="0" w:name="_GoBack"/>
            <w:bookmarkEnd w:id="0"/>
            <w:r w:rsidR="007773E3" w:rsidRPr="00D925F6">
              <w:rPr>
                <w:sz w:val="26"/>
                <w:szCs w:val="26"/>
              </w:rPr>
              <w:t xml:space="preserve"> від </w:t>
            </w:r>
            <w:r w:rsidR="007773E3" w:rsidRPr="00D925F6">
              <w:rPr>
                <w:bCs/>
                <w:sz w:val="26"/>
                <w:szCs w:val="26"/>
                <w:shd w:val="clear" w:color="auto" w:fill="FFFFFF"/>
              </w:rPr>
              <w:t xml:space="preserve">05.08.2016 № 158 </w:t>
            </w:r>
            <w:r w:rsidR="007773E3" w:rsidRPr="00D925F6">
              <w:rPr>
                <w:sz w:val="26"/>
                <w:szCs w:val="26"/>
              </w:rPr>
              <w:t>(зі змінами та доповненнями)</w:t>
            </w:r>
          </w:p>
        </w:tc>
      </w:tr>
    </w:tbl>
    <w:p w:rsidR="00D17FF0" w:rsidRPr="00D925F6" w:rsidRDefault="00D17FF0" w:rsidP="00C640E3">
      <w:pPr>
        <w:pStyle w:val="rvps7"/>
        <w:rPr>
          <w:rStyle w:val="rvts15"/>
          <w:sz w:val="26"/>
          <w:szCs w:val="26"/>
          <w:lang w:val="uk-UA"/>
        </w:rPr>
      </w:pPr>
    </w:p>
    <w:sectPr w:rsidR="00D17FF0" w:rsidRPr="00D925F6" w:rsidSect="00D05848">
      <w:pgSz w:w="11906" w:h="16838"/>
      <w:pgMar w:top="567" w:right="424" w:bottom="284" w:left="113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6F6356B"/>
    <w:multiLevelType w:val="hybridMultilevel"/>
    <w:tmpl w:val="F6AA75DC"/>
    <w:lvl w:ilvl="0" w:tplc="18165D8A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1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C40F1"/>
    <w:multiLevelType w:val="hybridMultilevel"/>
    <w:tmpl w:val="64884AA8"/>
    <w:lvl w:ilvl="0" w:tplc="FA3EB0BA">
      <w:numFmt w:val="bullet"/>
      <w:lvlText w:val="-"/>
      <w:lvlJc w:val="left"/>
      <w:pPr>
        <w:ind w:left="6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8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9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3"/>
  </w:num>
  <w:num w:numId="5">
    <w:abstractNumId w:val="14"/>
  </w:num>
  <w:num w:numId="6">
    <w:abstractNumId w:val="15"/>
  </w:num>
  <w:num w:numId="7">
    <w:abstractNumId w:val="6"/>
  </w:num>
  <w:num w:numId="8">
    <w:abstractNumId w:val="1"/>
  </w:num>
  <w:num w:numId="9">
    <w:abstractNumId w:val="8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19"/>
  </w:num>
  <w:num w:numId="15">
    <w:abstractNumId w:val="16"/>
  </w:num>
  <w:num w:numId="16">
    <w:abstractNumId w:val="12"/>
  </w:num>
  <w:num w:numId="17">
    <w:abstractNumId w:val="0"/>
  </w:num>
  <w:num w:numId="18">
    <w:abstractNumId w:val="17"/>
  </w:num>
  <w:num w:numId="19">
    <w:abstractNumId w:val="2"/>
  </w:num>
  <w:num w:numId="20">
    <w:abstractNumId w:val="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46794C"/>
    <w:rsid w:val="00000647"/>
    <w:rsid w:val="00011844"/>
    <w:rsid w:val="0002170B"/>
    <w:rsid w:val="000229E4"/>
    <w:rsid w:val="000234B6"/>
    <w:rsid w:val="00023BC9"/>
    <w:rsid w:val="000263B4"/>
    <w:rsid w:val="00035966"/>
    <w:rsid w:val="0003798D"/>
    <w:rsid w:val="00037FDA"/>
    <w:rsid w:val="000460D1"/>
    <w:rsid w:val="000B14FA"/>
    <w:rsid w:val="000B3229"/>
    <w:rsid w:val="000C165F"/>
    <w:rsid w:val="000C36F2"/>
    <w:rsid w:val="000D4F8F"/>
    <w:rsid w:val="000F1060"/>
    <w:rsid w:val="00102A2D"/>
    <w:rsid w:val="00105F7C"/>
    <w:rsid w:val="0011150A"/>
    <w:rsid w:val="001224F9"/>
    <w:rsid w:val="00125F66"/>
    <w:rsid w:val="00131195"/>
    <w:rsid w:val="00132991"/>
    <w:rsid w:val="00170CB5"/>
    <w:rsid w:val="00171E09"/>
    <w:rsid w:val="0018538E"/>
    <w:rsid w:val="00190D9D"/>
    <w:rsid w:val="00196047"/>
    <w:rsid w:val="001A54DF"/>
    <w:rsid w:val="001A735B"/>
    <w:rsid w:val="001B285A"/>
    <w:rsid w:val="001B39C2"/>
    <w:rsid w:val="001C0834"/>
    <w:rsid w:val="001D4258"/>
    <w:rsid w:val="001E2949"/>
    <w:rsid w:val="001F3670"/>
    <w:rsid w:val="001F4440"/>
    <w:rsid w:val="001F5048"/>
    <w:rsid w:val="00203B9B"/>
    <w:rsid w:val="002135F7"/>
    <w:rsid w:val="002155D3"/>
    <w:rsid w:val="00231C96"/>
    <w:rsid w:val="0023266F"/>
    <w:rsid w:val="00245435"/>
    <w:rsid w:val="00265B9E"/>
    <w:rsid w:val="002961D7"/>
    <w:rsid w:val="002D6293"/>
    <w:rsid w:val="002F3EE7"/>
    <w:rsid w:val="00302B63"/>
    <w:rsid w:val="00327AD5"/>
    <w:rsid w:val="00336F23"/>
    <w:rsid w:val="00342A06"/>
    <w:rsid w:val="00345409"/>
    <w:rsid w:val="00350031"/>
    <w:rsid w:val="00351D96"/>
    <w:rsid w:val="00372380"/>
    <w:rsid w:val="00376778"/>
    <w:rsid w:val="003767F1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B7612"/>
    <w:rsid w:val="004F202E"/>
    <w:rsid w:val="004F3B5D"/>
    <w:rsid w:val="00500DCF"/>
    <w:rsid w:val="00510C89"/>
    <w:rsid w:val="00510FA8"/>
    <w:rsid w:val="00512EC6"/>
    <w:rsid w:val="005155AF"/>
    <w:rsid w:val="005270D0"/>
    <w:rsid w:val="005617A9"/>
    <w:rsid w:val="005737A3"/>
    <w:rsid w:val="0058210E"/>
    <w:rsid w:val="0058573C"/>
    <w:rsid w:val="005A4880"/>
    <w:rsid w:val="005C118C"/>
    <w:rsid w:val="005D493E"/>
    <w:rsid w:val="005D7121"/>
    <w:rsid w:val="005E0E00"/>
    <w:rsid w:val="00605208"/>
    <w:rsid w:val="0062055F"/>
    <w:rsid w:val="00630171"/>
    <w:rsid w:val="00631328"/>
    <w:rsid w:val="00632989"/>
    <w:rsid w:val="00632D9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71DA"/>
    <w:rsid w:val="006C2738"/>
    <w:rsid w:val="006C49E6"/>
    <w:rsid w:val="006C52F4"/>
    <w:rsid w:val="006D2B31"/>
    <w:rsid w:val="006D71F0"/>
    <w:rsid w:val="006D74D3"/>
    <w:rsid w:val="006D755E"/>
    <w:rsid w:val="006F0FD8"/>
    <w:rsid w:val="006F684E"/>
    <w:rsid w:val="0070007F"/>
    <w:rsid w:val="00701810"/>
    <w:rsid w:val="00704EC5"/>
    <w:rsid w:val="00715A83"/>
    <w:rsid w:val="0071669C"/>
    <w:rsid w:val="00717AFA"/>
    <w:rsid w:val="007251E2"/>
    <w:rsid w:val="00730755"/>
    <w:rsid w:val="0073130A"/>
    <w:rsid w:val="00731BEB"/>
    <w:rsid w:val="00733E72"/>
    <w:rsid w:val="00745044"/>
    <w:rsid w:val="007773E3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213B"/>
    <w:rsid w:val="00865E64"/>
    <w:rsid w:val="00872EF8"/>
    <w:rsid w:val="0087722B"/>
    <w:rsid w:val="0088178D"/>
    <w:rsid w:val="008A5D6F"/>
    <w:rsid w:val="008A71FA"/>
    <w:rsid w:val="008B29A2"/>
    <w:rsid w:val="008D2B4B"/>
    <w:rsid w:val="00912B6E"/>
    <w:rsid w:val="009138E4"/>
    <w:rsid w:val="00925840"/>
    <w:rsid w:val="00943456"/>
    <w:rsid w:val="00951639"/>
    <w:rsid w:val="00954107"/>
    <w:rsid w:val="009662C7"/>
    <w:rsid w:val="00972BD7"/>
    <w:rsid w:val="00985ED4"/>
    <w:rsid w:val="00987504"/>
    <w:rsid w:val="00997B94"/>
    <w:rsid w:val="00997C2D"/>
    <w:rsid w:val="009A26AF"/>
    <w:rsid w:val="009A60C2"/>
    <w:rsid w:val="009B7902"/>
    <w:rsid w:val="009C417D"/>
    <w:rsid w:val="009E08DD"/>
    <w:rsid w:val="009F2E32"/>
    <w:rsid w:val="00A045CF"/>
    <w:rsid w:val="00A30F17"/>
    <w:rsid w:val="00A3185F"/>
    <w:rsid w:val="00A340B5"/>
    <w:rsid w:val="00A75DBD"/>
    <w:rsid w:val="00A81CA2"/>
    <w:rsid w:val="00A82E48"/>
    <w:rsid w:val="00A87918"/>
    <w:rsid w:val="00A939AC"/>
    <w:rsid w:val="00AA4339"/>
    <w:rsid w:val="00AA56DB"/>
    <w:rsid w:val="00AA6F9A"/>
    <w:rsid w:val="00AD1B84"/>
    <w:rsid w:val="00AD466F"/>
    <w:rsid w:val="00AD6079"/>
    <w:rsid w:val="00AD6D26"/>
    <w:rsid w:val="00AE05D9"/>
    <w:rsid w:val="00AF4F85"/>
    <w:rsid w:val="00B049C7"/>
    <w:rsid w:val="00B3257C"/>
    <w:rsid w:val="00B46FC1"/>
    <w:rsid w:val="00B554B2"/>
    <w:rsid w:val="00B95D64"/>
    <w:rsid w:val="00BA0D1B"/>
    <w:rsid w:val="00BB3089"/>
    <w:rsid w:val="00BB709E"/>
    <w:rsid w:val="00BC41DD"/>
    <w:rsid w:val="00BD7374"/>
    <w:rsid w:val="00BE7CCA"/>
    <w:rsid w:val="00BF3357"/>
    <w:rsid w:val="00C042B2"/>
    <w:rsid w:val="00C07C0D"/>
    <w:rsid w:val="00C1233D"/>
    <w:rsid w:val="00C149A1"/>
    <w:rsid w:val="00C22587"/>
    <w:rsid w:val="00C22E98"/>
    <w:rsid w:val="00C22F36"/>
    <w:rsid w:val="00C327BE"/>
    <w:rsid w:val="00C3513E"/>
    <w:rsid w:val="00C36157"/>
    <w:rsid w:val="00C37049"/>
    <w:rsid w:val="00C417AE"/>
    <w:rsid w:val="00C41FB0"/>
    <w:rsid w:val="00C56683"/>
    <w:rsid w:val="00C62FD1"/>
    <w:rsid w:val="00C63CFB"/>
    <w:rsid w:val="00C640E3"/>
    <w:rsid w:val="00C90FA1"/>
    <w:rsid w:val="00C93E19"/>
    <w:rsid w:val="00CA066B"/>
    <w:rsid w:val="00CB5ADB"/>
    <w:rsid w:val="00CC1AA5"/>
    <w:rsid w:val="00CC7748"/>
    <w:rsid w:val="00CD279C"/>
    <w:rsid w:val="00CD446F"/>
    <w:rsid w:val="00D02256"/>
    <w:rsid w:val="00D05848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925F6"/>
    <w:rsid w:val="00DB13E3"/>
    <w:rsid w:val="00DB42E3"/>
    <w:rsid w:val="00DB5242"/>
    <w:rsid w:val="00DB63FE"/>
    <w:rsid w:val="00DD5F08"/>
    <w:rsid w:val="00DE6FAE"/>
    <w:rsid w:val="00DF0525"/>
    <w:rsid w:val="00DF4CD9"/>
    <w:rsid w:val="00E0532E"/>
    <w:rsid w:val="00E1329E"/>
    <w:rsid w:val="00E237BE"/>
    <w:rsid w:val="00E2547C"/>
    <w:rsid w:val="00E43D9E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36F5"/>
    <w:rsid w:val="00ED4167"/>
    <w:rsid w:val="00ED7A9F"/>
    <w:rsid w:val="00EE1568"/>
    <w:rsid w:val="00EE21D5"/>
    <w:rsid w:val="00EF498A"/>
    <w:rsid w:val="00EF4DDC"/>
    <w:rsid w:val="00EF5AFE"/>
    <w:rsid w:val="00F01142"/>
    <w:rsid w:val="00F0559C"/>
    <w:rsid w:val="00F06D02"/>
    <w:rsid w:val="00F43746"/>
    <w:rsid w:val="00F658BC"/>
    <w:rsid w:val="00F66426"/>
    <w:rsid w:val="00F71CE9"/>
    <w:rsid w:val="00F9101D"/>
    <w:rsid w:val="00FA22A5"/>
    <w:rsid w:val="00FA5F8D"/>
    <w:rsid w:val="00FA62DB"/>
    <w:rsid w:val="00FA6F86"/>
    <w:rsid w:val="00FA77E1"/>
    <w:rsid w:val="00FA7E91"/>
    <w:rsid w:val="00FD5175"/>
    <w:rsid w:val="00FE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uiPriority w:val="99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uiPriority w:val="9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character" w:customStyle="1" w:styleId="11">
    <w:name w:val="Незакрита згадка1"/>
    <w:basedOn w:val="a0"/>
    <w:uiPriority w:val="99"/>
    <w:semiHidden/>
    <w:unhideWhenUsed/>
    <w:rsid w:val="00B325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pa@zpa.cou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64F1-255A-4B2A-9BFD-CD427CD3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Іванівна Сторчак</dc:creator>
  <cp:lastModifiedBy>Вертепная Юлия</cp:lastModifiedBy>
  <cp:revision>10</cp:revision>
  <cp:lastPrinted>2021-10-08T10:04:00Z</cp:lastPrinted>
  <dcterms:created xsi:type="dcterms:W3CDTF">2021-10-06T14:03:00Z</dcterms:created>
  <dcterms:modified xsi:type="dcterms:W3CDTF">2021-10-08T11:38:00Z</dcterms:modified>
</cp:coreProperties>
</file>