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1" w:rsidRPr="006B3F84" w:rsidRDefault="00E37F9D" w:rsidP="00E37F9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7531"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A43F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507531" w:rsidRPr="006B3F84" w:rsidRDefault="00507531" w:rsidP="005075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6B3F84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8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07531" w:rsidRPr="006B3F84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84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A70196" w:rsidRPr="006B3F8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апарату </w:t>
      </w:r>
      <w:r w:rsidR="008438EA" w:rsidRPr="006B3F84">
        <w:rPr>
          <w:rFonts w:ascii="Times New Roman" w:hAnsi="Times New Roman" w:cs="Times New Roman"/>
          <w:sz w:val="24"/>
          <w:szCs w:val="24"/>
          <w:lang w:val="uk-UA"/>
        </w:rPr>
        <w:t>Запорізького апеляційного суду</w:t>
      </w:r>
      <w:r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7531" w:rsidRPr="006B3F84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3F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A43F9">
        <w:rPr>
          <w:rFonts w:ascii="Times New Roman" w:hAnsi="Times New Roman" w:cs="Times New Roman"/>
          <w:sz w:val="24"/>
          <w:szCs w:val="24"/>
          <w:lang w:val="uk-UA"/>
        </w:rPr>
        <w:t xml:space="preserve">61 </w:t>
      </w:r>
      <w:r w:rsidRPr="004A43F9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4735C" w:rsidRPr="004A43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0D0B" w:rsidRPr="004A43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43F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566B" w:rsidRPr="004A43F9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4A43F9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507531" w:rsidRPr="006B3F84" w:rsidRDefault="00507531" w:rsidP="00507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6B3F84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B3F84">
        <w:rPr>
          <w:b/>
          <w:lang w:val="uk-UA"/>
        </w:rPr>
        <w:t>УМОВИ</w:t>
      </w:r>
      <w:r w:rsidRPr="006B3F84">
        <w:rPr>
          <w:b/>
          <w:lang w:val="uk-UA"/>
        </w:rPr>
        <w:br/>
      </w:r>
      <w:r w:rsidRPr="006B3F84">
        <w:rPr>
          <w:bCs/>
          <w:lang w:val="uk-UA"/>
        </w:rPr>
        <w:t xml:space="preserve">проведення конкурсу 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«В»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CA298B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під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категорії</w:t>
      </w:r>
      <w:proofErr w:type="spellEnd"/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«В</w:t>
      </w:r>
      <w:r w:rsidR="005F2573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-  </w:t>
      </w:r>
      <w:r w:rsidR="005F2573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головного спеціаліста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відділу забезпечення діяльності судової палати з розгляду </w:t>
      </w:r>
      <w:r w:rsidR="00BB4BC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цивільних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справ апарату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8438EA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Запорізького апеляційного 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суду</w:t>
      </w:r>
    </w:p>
    <w:p w:rsidR="00507531" w:rsidRPr="006B3F84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546"/>
        <w:gridCol w:w="5587"/>
      </w:tblGrid>
      <w:tr w:rsidR="00507531" w:rsidRPr="006B3F84" w:rsidTr="00173420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B3F84">
              <w:rPr>
                <w:b/>
              </w:rPr>
              <w:t>Загальні умови</w:t>
            </w:r>
          </w:p>
        </w:tc>
      </w:tr>
      <w:tr w:rsidR="00507531" w:rsidRPr="00173420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B3F84">
              <w:rPr>
                <w:color w:val="000000"/>
              </w:rPr>
              <w:t>Посадові обов’язки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420" w:rsidRPr="00173420" w:rsidRDefault="00CA298B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42308" w:rsidRPr="001734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контролює р</w:t>
            </w:r>
            <w:r w:rsidR="00173420" w:rsidRPr="00173420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еєстрацію справ та матеріалів, які надходять на розгляд судової палати в програмі документообігу суду, проведення автоматизованого розподілу справ між суддями, внесення інформації 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програми документообігу суду про рух справ та матеріалів</w:t>
            </w:r>
          </w:p>
          <w:p w:rsidR="00173420" w:rsidRPr="00173420" w:rsidRDefault="00173420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(за дорученням начальника відділу або у його відсутн</w:t>
            </w:r>
            <w:r w:rsidR="004A4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4A4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виконання посадових обов’язків працівниками відділу</w:t>
            </w:r>
          </w:p>
          <w:p w:rsidR="00173420" w:rsidRPr="00173420" w:rsidRDefault="00173420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надає методичну та практичну допомогу працівникам відділу з метою належного забезпечення виконання їх посадових обов’язків</w:t>
            </w:r>
          </w:p>
          <w:p w:rsidR="00173420" w:rsidRPr="00173420" w:rsidRDefault="00173420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статистичних даних для складання статистичних звітів, формування суддівського досьє</w:t>
            </w:r>
          </w:p>
          <w:p w:rsidR="00173420" w:rsidRPr="00173420" w:rsidRDefault="00173420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підготовку документів (листів, запитів, подань, актів тощо) з питань, що відносяться до компетенції відділу</w:t>
            </w:r>
          </w:p>
          <w:p w:rsidR="00173420" w:rsidRPr="00173420" w:rsidRDefault="00173420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опрацювання вхідної кореспонденції судової палати</w:t>
            </w:r>
          </w:p>
          <w:p w:rsidR="00173420" w:rsidRPr="00173420" w:rsidRDefault="00E10295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контролює ведення номенклатурних справ судової палати з розгляду цивільних справ, підготовки їх для передачі до архіву суду</w:t>
            </w:r>
          </w:p>
          <w:p w:rsidR="00DB34FB" w:rsidRPr="006B3F84" w:rsidRDefault="00173420" w:rsidP="00173420">
            <w:pPr>
              <w:spacing w:after="0"/>
              <w:ind w:left="42" w:right="131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контроль своєчасності оформлення та передачі справ, які розглянуті судовою палатою з розгляду цивільних справ, секретарями судового засідання до канцелярії суду</w:t>
            </w:r>
          </w:p>
        </w:tc>
      </w:tr>
      <w:tr w:rsidR="00507531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B3F84">
              <w:rPr>
                <w:color w:val="000000"/>
              </w:rPr>
              <w:t>Умови оплати праці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37" w:right="131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t>Посадовий оклад – 5</w:t>
            </w:r>
            <w:r w:rsidR="005F2573" w:rsidRPr="006B3F84">
              <w:rPr>
                <w:color w:val="000000"/>
              </w:rPr>
              <w:t>76</w:t>
            </w:r>
            <w:r w:rsidRPr="006B3F84">
              <w:rPr>
                <w:color w:val="000000"/>
              </w:rPr>
              <w:t>0 грн.</w:t>
            </w:r>
          </w:p>
          <w:p w:rsidR="00507531" w:rsidRPr="006B3F84" w:rsidRDefault="0072147A" w:rsidP="00173420">
            <w:pPr>
              <w:spacing w:after="0" w:line="240" w:lineRule="auto"/>
              <w:ind w:left="37" w:right="1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</w:t>
            </w:r>
            <w:r w:rsidR="00507531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посадового окладу за ранг 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службовця </w:t>
            </w:r>
            <w:r w:rsidR="00507531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постанови Кабінету Міністр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 від 18.01.2017 № 15 «</w:t>
            </w:r>
            <w:r w:rsidR="00507531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оплати прац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працівників державних органів»</w:t>
            </w:r>
            <w:r w:rsidR="00DD771D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  <w:p w:rsidR="00507531" w:rsidRPr="006B3F84" w:rsidRDefault="0072147A" w:rsidP="00173420">
            <w:pPr>
              <w:pStyle w:val="rvps14"/>
              <w:spacing w:before="0" w:beforeAutospacing="0" w:after="0" w:afterAutospacing="0"/>
              <w:ind w:left="37" w:right="131"/>
              <w:jc w:val="both"/>
              <w:rPr>
                <w:color w:val="000000"/>
              </w:rPr>
            </w:pPr>
            <w:r w:rsidRPr="006B3F84">
              <w:t>- надбавки,</w:t>
            </w:r>
            <w:r w:rsidR="00507531" w:rsidRPr="006B3F84">
              <w:t xml:space="preserve"> доплати</w:t>
            </w:r>
            <w:r w:rsidRPr="006B3F84">
              <w:t xml:space="preserve">, премії та компенсації </w:t>
            </w:r>
            <w:r w:rsidR="00507531" w:rsidRPr="006B3F84">
              <w:t>відповідно до статті 52 Закон</w:t>
            </w:r>
            <w:r w:rsidRPr="006B3F84">
              <w:t>у України «Про державну службу»</w:t>
            </w:r>
          </w:p>
        </w:tc>
      </w:tr>
      <w:tr w:rsidR="00507531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B3F84">
              <w:rPr>
                <w:color w:val="000000"/>
              </w:rPr>
              <w:t xml:space="preserve">Інформація про строковість чи безстроковість призначення на </w:t>
            </w:r>
            <w:r w:rsidRPr="006B3F84">
              <w:rPr>
                <w:color w:val="000000"/>
              </w:rPr>
              <w:lastRenderedPageBreak/>
              <w:t>посаду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72147A" w:rsidP="00173420"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37" w:right="131" w:hanging="183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lastRenderedPageBreak/>
              <w:t>б</w:t>
            </w:r>
            <w:r w:rsidR="00507531" w:rsidRPr="006B3F84">
              <w:rPr>
                <w:color w:val="000000"/>
              </w:rPr>
              <w:t>езстроков</w:t>
            </w:r>
            <w:r w:rsidR="008D2EC9" w:rsidRPr="006B3F84">
              <w:rPr>
                <w:color w:val="000000"/>
              </w:rPr>
              <w:t>о</w:t>
            </w:r>
          </w:p>
          <w:p w:rsidR="0072147A" w:rsidRPr="006B3F84" w:rsidRDefault="00941108" w:rsidP="00173420">
            <w:pPr>
              <w:pStyle w:val="rvps14"/>
              <w:spacing w:before="0" w:beforeAutospacing="0" w:after="0" w:afterAutospacing="0"/>
              <w:ind w:left="37" w:right="131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t xml:space="preserve">- </w:t>
            </w:r>
            <w:r w:rsidR="0072147A" w:rsidRPr="006B3F84">
              <w:rPr>
                <w:color w:val="000000"/>
              </w:rPr>
              <w:t xml:space="preserve">строк призначення особи, яка досягла 65-річного </w:t>
            </w:r>
            <w:r w:rsidR="0072147A" w:rsidRPr="006B3F84">
              <w:rPr>
                <w:color w:val="000000"/>
              </w:rPr>
              <w:lastRenderedPageBreak/>
              <w:t>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07531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B3F84">
              <w:rPr>
                <w:color w:val="000000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n1170"/>
            <w:bookmarkEnd w:id="0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B3F8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042308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змінами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резюме за формою згідно з 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додатком 2</w:t>
            </w:r>
            <w:r w:rsidRPr="006B3F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-1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якому обов’язково зазначається така інформація: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1172"/>
            <w:bookmarkEnd w:id="2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ище, ім’я, по батькові кандидата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n1173"/>
            <w:bookmarkEnd w:id="3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реквізити документа, що посвідчує особу та п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ідтверджує громадянство України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74"/>
            <w:bookmarkEnd w:id="4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підтвердження наявності ві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дповідного ступеня вищої освіти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75"/>
            <w:bookmarkEnd w:id="5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підтвердження рівня віл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ьного володіння державною мовою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76"/>
            <w:bookmarkEnd w:id="6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</w:p>
          <w:p w:rsidR="00507531" w:rsidRPr="006B3F84" w:rsidRDefault="00507531" w:rsidP="00173420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7" w:name="n1177"/>
            <w:bookmarkEnd w:id="7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ою </w:t>
            </w:r>
            <w:r w:rsidR="0072147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третьою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2147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четвертою  статті 1 Закону України «Про очищення влади»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ідповідно до зазначеного Закону</w:t>
            </w:r>
          </w:p>
          <w:p w:rsidR="00FA6E95" w:rsidRPr="006B3F84" w:rsidRDefault="00941108" w:rsidP="00173420">
            <w:pPr>
              <w:shd w:val="clear" w:color="auto" w:fill="FFFFFF"/>
              <w:spacing w:after="0" w:line="240" w:lineRule="auto"/>
              <w:ind w:left="37" w:right="131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FA6E95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</w:p>
          <w:p w:rsidR="00FA6E95" w:rsidRPr="006B3F84" w:rsidRDefault="00FA6E95" w:rsidP="00173420">
            <w:pPr>
              <w:shd w:val="clear" w:color="auto" w:fill="FFFFFF"/>
              <w:spacing w:after="0" w:line="240" w:lineRule="auto"/>
              <w:ind w:left="37" w:right="131" w:hanging="1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1734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додатків до заяви не є обов’язковою</w:t>
            </w:r>
          </w:p>
          <w:p w:rsidR="00507531" w:rsidRPr="006B3F84" w:rsidRDefault="00941108" w:rsidP="004A43F9">
            <w:pPr>
              <w:pStyle w:val="rvps2"/>
              <w:spacing w:before="0" w:beforeAutospacing="0" w:after="0" w:afterAutospacing="0"/>
              <w:ind w:left="37" w:right="131"/>
              <w:jc w:val="both"/>
              <w:rPr>
                <w:b/>
                <w:color w:val="000000"/>
                <w:lang w:val="uk-UA"/>
              </w:rPr>
            </w:pPr>
            <w:r w:rsidRPr="006B3F84">
              <w:rPr>
                <w:color w:val="000000"/>
                <w:lang w:val="uk-UA"/>
              </w:rPr>
              <w:t xml:space="preserve">     </w:t>
            </w:r>
            <w:r w:rsidR="00185179" w:rsidRPr="006B3F84">
              <w:rPr>
                <w:b/>
                <w:color w:val="000000"/>
                <w:lang w:val="uk-UA"/>
              </w:rPr>
              <w:t xml:space="preserve">Інформація </w:t>
            </w:r>
            <w:r w:rsidR="002B6B42" w:rsidRPr="006B3F84">
              <w:rPr>
                <w:b/>
                <w:color w:val="000000"/>
                <w:lang w:val="uk-UA"/>
              </w:rPr>
              <w:t>для участі у конкурсі приймається</w:t>
            </w:r>
            <w:r w:rsidR="00185179" w:rsidRPr="006B3F84">
              <w:rPr>
                <w:b/>
                <w:color w:val="000000"/>
                <w:lang w:val="uk-UA"/>
              </w:rPr>
              <w:t xml:space="preserve"> </w:t>
            </w:r>
            <w:r w:rsidR="00507531" w:rsidRPr="006B3F84">
              <w:rPr>
                <w:b/>
                <w:color w:val="000000"/>
                <w:lang w:val="uk-UA"/>
              </w:rPr>
              <w:t xml:space="preserve">до </w:t>
            </w:r>
            <w:r w:rsidR="00507531" w:rsidRPr="004A43F9">
              <w:rPr>
                <w:b/>
                <w:color w:val="000000"/>
                <w:lang w:val="uk-UA"/>
              </w:rPr>
              <w:t>1</w:t>
            </w:r>
            <w:r w:rsidR="004A43F9" w:rsidRPr="004A43F9">
              <w:rPr>
                <w:b/>
                <w:color w:val="000000"/>
                <w:lang w:val="uk-UA"/>
              </w:rPr>
              <w:t>8</w:t>
            </w:r>
            <w:r w:rsidR="00507531" w:rsidRPr="004A43F9">
              <w:rPr>
                <w:b/>
                <w:color w:val="000000"/>
                <w:lang w:val="uk-UA"/>
              </w:rPr>
              <w:t xml:space="preserve"> год. </w:t>
            </w:r>
            <w:r w:rsidR="004A43F9" w:rsidRPr="004A43F9">
              <w:rPr>
                <w:b/>
                <w:color w:val="000000" w:themeColor="text1"/>
                <w:lang w:val="uk-UA"/>
              </w:rPr>
              <w:t>20</w:t>
            </w:r>
            <w:r w:rsidR="005F2573" w:rsidRPr="004A43F9">
              <w:rPr>
                <w:b/>
                <w:color w:val="000000" w:themeColor="text1"/>
                <w:lang w:val="uk-UA"/>
              </w:rPr>
              <w:t xml:space="preserve"> травня</w:t>
            </w:r>
            <w:r w:rsidRPr="004A43F9">
              <w:rPr>
                <w:b/>
                <w:color w:val="000000" w:themeColor="text1"/>
                <w:lang w:val="uk-UA"/>
              </w:rPr>
              <w:t xml:space="preserve"> </w:t>
            </w:r>
            <w:r w:rsidR="00507531" w:rsidRPr="004A43F9">
              <w:rPr>
                <w:b/>
                <w:color w:val="000000" w:themeColor="text1"/>
                <w:lang w:val="uk-UA"/>
              </w:rPr>
              <w:t>2021</w:t>
            </w:r>
            <w:r w:rsidR="00507531" w:rsidRPr="004A43F9">
              <w:rPr>
                <w:b/>
                <w:color w:val="000000"/>
                <w:lang w:val="uk-UA"/>
              </w:rPr>
              <w:t xml:space="preserve"> року</w:t>
            </w:r>
            <w:r w:rsidR="002B6B42" w:rsidRPr="006B3F84">
              <w:rPr>
                <w:b/>
                <w:color w:val="000000"/>
                <w:lang w:val="uk-UA"/>
              </w:rPr>
              <w:t xml:space="preserve"> в електронному вигляді з накладенням кваліфікованого </w:t>
            </w:r>
            <w:r w:rsidR="00FE3390" w:rsidRPr="006B3F84">
              <w:rPr>
                <w:b/>
                <w:color w:val="000000"/>
                <w:lang w:val="uk-UA"/>
              </w:rPr>
              <w:t>електронного</w:t>
            </w:r>
            <w:r w:rsidR="002B6B42" w:rsidRPr="006B3F84">
              <w:rPr>
                <w:b/>
                <w:color w:val="000000"/>
                <w:lang w:val="uk-UA"/>
              </w:rPr>
              <w:t xml:space="preserve"> підпису кандидата – через Єдиний портал вакансій державної служби за адресою: https://career.gov.ua/ </w:t>
            </w:r>
          </w:p>
        </w:tc>
      </w:tr>
      <w:tr w:rsidR="00507531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B3F84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531" w:rsidRPr="006B3F84" w:rsidRDefault="00941108" w:rsidP="00173420">
            <w:pPr>
              <w:pStyle w:val="rvps2"/>
              <w:spacing w:before="0" w:beforeAutospacing="0" w:after="0" w:afterAutospacing="0"/>
              <w:ind w:left="37" w:right="131"/>
              <w:jc w:val="both"/>
              <w:rPr>
                <w:color w:val="000000"/>
                <w:lang w:val="uk-UA"/>
              </w:rPr>
            </w:pPr>
            <w:r w:rsidRPr="006B3F84">
              <w:rPr>
                <w:lang w:val="uk-UA"/>
              </w:rPr>
              <w:t>з</w:t>
            </w:r>
            <w:r w:rsidR="00507531" w:rsidRPr="006B3F84">
              <w:rPr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7531" w:rsidRPr="006B3F84" w:rsidTr="00173420">
        <w:trPr>
          <w:trHeight w:val="636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4A43F9" w:rsidRDefault="00507531" w:rsidP="00173420">
            <w:pPr>
              <w:pStyle w:val="rvps14"/>
              <w:spacing w:after="0"/>
              <w:ind w:left="142"/>
              <w:rPr>
                <w:color w:val="000000"/>
              </w:rPr>
            </w:pPr>
            <w:r w:rsidRPr="004A43F9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4A43F9" w:rsidRDefault="00E4735C" w:rsidP="00E50D02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E50D02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5F2573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травня</w:t>
            </w:r>
            <w:r w:rsidR="00507531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2021 року о</w:t>
            </w:r>
            <w:r w:rsidR="004A43F9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="00507531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</w:t>
            </w:r>
            <w:r w:rsidR="006B0643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507531" w:rsidRPr="004A43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год. 00 хв.</w:t>
            </w:r>
          </w:p>
        </w:tc>
      </w:tr>
      <w:tr w:rsidR="007E1F3D" w:rsidRPr="006B3F84" w:rsidTr="00173420">
        <w:trPr>
          <w:trHeight w:val="783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B3F84" w:rsidRDefault="007E1F3D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  <w:shd w:val="clear" w:color="auto" w:fill="FFFFFF"/>
              </w:rPr>
            </w:pPr>
            <w:r w:rsidRPr="006B3F84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420" w:rsidRDefault="007E1F3D" w:rsidP="00173420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7E1F3D" w:rsidRPr="006B3F84" w:rsidRDefault="007E1F3D" w:rsidP="00173420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(проведення тестування за </w:t>
            </w:r>
            <w:r w:rsidR="00DD771D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присутності кандидата)</w:t>
            </w:r>
            <w:r w:rsidR="00FE3390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F7332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7E1F3D" w:rsidRPr="006B3F84" w:rsidTr="00173420">
        <w:trPr>
          <w:trHeight w:val="1051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B3F84" w:rsidRDefault="007E1F3D" w:rsidP="00173420">
            <w:pPr>
              <w:pStyle w:val="rvps14"/>
              <w:spacing w:after="0"/>
              <w:ind w:left="142"/>
              <w:rPr>
                <w:color w:val="000000"/>
                <w:shd w:val="clear" w:color="auto" w:fill="FFFFFF"/>
              </w:rPr>
            </w:pPr>
            <w:r w:rsidRPr="006B3F84">
              <w:rPr>
                <w:color w:val="000000"/>
                <w:shd w:val="clear" w:color="auto" w:fill="FFFFFF"/>
              </w:rPr>
              <w:lastRenderedPageBreak/>
              <w:t>Місце або спосіб проведення співбесіди</w:t>
            </w:r>
            <w:r w:rsidR="00A70196" w:rsidRPr="006B3F84">
              <w:rPr>
                <w:color w:val="000000"/>
                <w:shd w:val="clear" w:color="auto" w:fill="FFFFFF"/>
              </w:rPr>
              <w:t xml:space="preserve"> </w:t>
            </w:r>
            <w:r w:rsidRPr="006B3F84">
              <w:rPr>
                <w:color w:val="000000"/>
                <w:shd w:val="clear" w:color="auto" w:fill="FFFFFF"/>
              </w:rPr>
              <w:t xml:space="preserve">(із зазначенням електронної платформи для комунікації дистанційно)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420" w:rsidRDefault="007E1F3D" w:rsidP="00173420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7E1F3D" w:rsidRPr="006B3F84" w:rsidRDefault="007E1F3D" w:rsidP="00173420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(проведення співбесіди за </w:t>
            </w:r>
            <w:r w:rsidR="00DD771D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присутності кандидата)</w:t>
            </w:r>
          </w:p>
        </w:tc>
      </w:tr>
      <w:tr w:rsidR="00185179" w:rsidRPr="006B3F84" w:rsidTr="00173420">
        <w:trPr>
          <w:trHeight w:val="1051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179" w:rsidRPr="006B3F84" w:rsidRDefault="00185179" w:rsidP="00173420">
            <w:pPr>
              <w:pStyle w:val="rvps14"/>
              <w:spacing w:after="0"/>
              <w:ind w:left="142"/>
              <w:rPr>
                <w:color w:val="000000"/>
                <w:shd w:val="clear" w:color="auto" w:fill="FFFFFF"/>
              </w:rPr>
            </w:pPr>
            <w:r w:rsidRPr="006B3F84">
              <w:rPr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420" w:rsidRDefault="00672936" w:rsidP="00173420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185179" w:rsidRPr="006B3F84" w:rsidRDefault="00672936" w:rsidP="00173420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</w:tc>
      </w:tr>
      <w:tr w:rsidR="00507531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142"/>
              <w:rPr>
                <w:color w:val="000000"/>
              </w:rPr>
            </w:pPr>
            <w:r w:rsidRPr="006B3F84">
              <w:rPr>
                <w:color w:val="000000"/>
              </w:rPr>
              <w:t xml:space="preserve">Прізвище, ім’я та по батькові, номер </w:t>
            </w:r>
            <w:r w:rsidRPr="0033062F">
              <w:rPr>
                <w:color w:val="000000"/>
                <w:sz w:val="28"/>
                <w:szCs w:val="28"/>
              </w:rPr>
              <w:t>телефону</w:t>
            </w:r>
            <w:r w:rsidRPr="006B3F84">
              <w:rPr>
                <w:color w:val="000000"/>
              </w:rPr>
              <w:t xml:space="preserve">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6B0643" w:rsidP="00173420">
            <w:pPr>
              <w:spacing w:after="0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Костюренко</w:t>
            </w:r>
            <w:proofErr w:type="spellEnd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Любов Миколаївна</w:t>
            </w:r>
          </w:p>
          <w:p w:rsidR="00507531" w:rsidRPr="006B3F84" w:rsidRDefault="00507531" w:rsidP="00173420">
            <w:pPr>
              <w:spacing w:after="0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 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(061)</w:t>
            </w:r>
            <w:r w:rsidR="007E1F3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0643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239-60-88</w:t>
            </w:r>
            <w:r w:rsidR="005E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+38(067)7291419</w:t>
            </w:r>
          </w:p>
          <w:p w:rsidR="00507531" w:rsidRPr="006B3F84" w:rsidRDefault="00BD7FBA" w:rsidP="00173420">
            <w:pPr>
              <w:ind w:left="3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C6662" w:rsidRPr="006B3F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zpa@zpa.cout.gov.ua</w:t>
              </w:r>
            </w:hyperlink>
          </w:p>
        </w:tc>
      </w:tr>
      <w:tr w:rsidR="00507531" w:rsidRPr="006B3F84" w:rsidTr="00173420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Кваліфікаційні вимоги</w:t>
            </w:r>
          </w:p>
        </w:tc>
      </w:tr>
      <w:tr w:rsidR="00507531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B3F84">
              <w:rPr>
                <w:color w:val="000000"/>
              </w:rPr>
              <w:t>Освіта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E50D02" w:rsidP="00173420">
            <w:pPr>
              <w:pStyle w:val="rvps14"/>
              <w:spacing w:before="0" w:beforeAutospacing="0" w:after="0" w:afterAutospacing="0"/>
              <w:ind w:left="40" w:right="13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вища освіта за освітнім ступенем не нижче бакалавра, молодшого бакалавра за спеціальністю «Правознавство»</w:t>
            </w:r>
          </w:p>
        </w:tc>
      </w:tr>
      <w:tr w:rsidR="00507531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B3F84">
              <w:rPr>
                <w:color w:val="000000"/>
              </w:rPr>
              <w:t>Досвід роботи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40" w:right="131" w:hanging="3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t>не потребує</w:t>
            </w:r>
          </w:p>
        </w:tc>
      </w:tr>
      <w:tr w:rsidR="00507531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B3F84">
              <w:rPr>
                <w:color w:val="000000"/>
              </w:rPr>
              <w:t>Володіння державною мовою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73420">
            <w:pPr>
              <w:pStyle w:val="rvps14"/>
              <w:spacing w:before="0" w:beforeAutospacing="0" w:after="0" w:afterAutospacing="0"/>
              <w:ind w:left="40" w:right="131" w:hanging="3"/>
              <w:rPr>
                <w:color w:val="000000"/>
              </w:rPr>
            </w:pPr>
            <w:r w:rsidRPr="006B3F84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07531" w:rsidRPr="006B3F84" w:rsidTr="00173420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85179">
            <w:pPr>
              <w:pStyle w:val="rvps12"/>
              <w:spacing w:before="0" w:beforeAutospacing="0" w:after="0" w:afterAutospacing="0"/>
              <w:ind w:right="131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Вимоги до компетентності</w:t>
            </w:r>
          </w:p>
        </w:tc>
      </w:tr>
      <w:tr w:rsidR="00507531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Вимога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85179">
            <w:pPr>
              <w:pStyle w:val="rvps14"/>
              <w:spacing w:before="0" w:beforeAutospacing="0" w:after="0" w:afterAutospacing="0"/>
              <w:ind w:right="131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Компоненти вимоги</w:t>
            </w:r>
          </w:p>
        </w:tc>
      </w:tr>
      <w:tr w:rsidR="00E10295" w:rsidRPr="00E10295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4A43F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4A43F9">
            <w:pPr>
              <w:pStyle w:val="rvps14"/>
              <w:spacing w:before="0" w:after="0"/>
              <w:ind w:left="126" w:right="127"/>
            </w:pPr>
            <w:r>
              <w:t>Досягнення результатів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DA166D" w:rsidRDefault="00E10295" w:rsidP="004A43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268"/>
              </w:tabs>
              <w:spacing w:after="0" w:line="240" w:lineRule="auto"/>
              <w:ind w:left="126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чіткого бачення результату діяльності</w:t>
            </w:r>
          </w:p>
          <w:p w:rsidR="00E10295" w:rsidRPr="00863B40" w:rsidRDefault="00E10295" w:rsidP="004A43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268"/>
              </w:tabs>
              <w:spacing w:after="0" w:line="240" w:lineRule="auto"/>
              <w:ind w:left="126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E10295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4A43F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25F8A" w:rsidRDefault="00E10295" w:rsidP="004A43F9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Цифрова грамотність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Default="00E10295" w:rsidP="004A43F9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 xml:space="preserve">вміння використовувати комп’ютерні пристрої, базове офісне та спеціалізоване програмне забезпечення </w:t>
            </w:r>
          </w:p>
          <w:p w:rsidR="00E10295" w:rsidRPr="00625F8A" w:rsidRDefault="00E10295" w:rsidP="004A43F9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</w:rPr>
              <w:t>інтернету</w:t>
            </w:r>
            <w:proofErr w:type="spellEnd"/>
            <w:r>
              <w:rPr>
                <w:color w:val="000000"/>
              </w:rPr>
              <w:t xml:space="preserve"> для ефективного пошуку потрібної інформації, перевіряти надійність джерел і достовірність даних та інформації у цифровому середовищі</w:t>
            </w:r>
          </w:p>
          <w:p w:rsidR="004A43F9" w:rsidRDefault="00E10295" w:rsidP="004A43F9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4A43F9">
              <w:rPr>
                <w:color w:val="000000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</w:t>
            </w:r>
          </w:p>
          <w:p w:rsidR="00E10295" w:rsidRPr="004A43F9" w:rsidRDefault="00E10295" w:rsidP="004A43F9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625F8A">
              <w:t xml:space="preserve">вміння працювати з технічними засобами для фіксування судового процесу </w:t>
            </w:r>
          </w:p>
          <w:p w:rsidR="00E10295" w:rsidRPr="00625F8A" w:rsidRDefault="00E10295" w:rsidP="004A43F9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10295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4A43F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4A43F9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>
              <w:rPr>
                <w:color w:val="000000"/>
              </w:rPr>
              <w:t>Командна робота та взаємодія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Default="00E10295" w:rsidP="004A43F9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126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розуміння ваги свого внеску у загальний результат роботи відділу</w:t>
            </w:r>
          </w:p>
          <w:p w:rsidR="00E10295" w:rsidRDefault="00E10295" w:rsidP="00E10295">
            <w:pPr>
              <w:pStyle w:val="rvps14"/>
              <w:numPr>
                <w:ilvl w:val="0"/>
                <w:numId w:val="9"/>
              </w:numPr>
              <w:tabs>
                <w:tab w:val="left" w:pos="126"/>
                <w:tab w:val="left" w:pos="355"/>
              </w:tabs>
              <w:spacing w:before="0" w:beforeAutospacing="0" w:after="0" w:afterAutospacing="0"/>
              <w:ind w:left="501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готовність працювати в команді та сприяти</w:t>
            </w:r>
          </w:p>
          <w:p w:rsidR="00E10295" w:rsidRDefault="00E10295" w:rsidP="004A43F9">
            <w:pPr>
              <w:pStyle w:val="rvps14"/>
              <w:tabs>
                <w:tab w:val="left" w:pos="126"/>
                <w:tab w:val="left" w:pos="355"/>
              </w:tabs>
              <w:spacing w:before="0" w:beforeAutospacing="0" w:after="0" w:afterAutospacing="0"/>
              <w:ind w:left="141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колегам у їх професійній діяльності задля досягнення спільних цілей</w:t>
            </w:r>
          </w:p>
          <w:p w:rsidR="00E10295" w:rsidRPr="00DA166D" w:rsidRDefault="00E10295" w:rsidP="00E10295">
            <w:pPr>
              <w:pStyle w:val="rvps14"/>
              <w:numPr>
                <w:ilvl w:val="0"/>
                <w:numId w:val="9"/>
              </w:numPr>
              <w:tabs>
                <w:tab w:val="left" w:pos="126"/>
                <w:tab w:val="left" w:pos="355"/>
              </w:tabs>
              <w:spacing w:before="0" w:beforeAutospacing="0" w:after="0" w:afterAutospacing="0"/>
              <w:ind w:left="501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орієнтація на командний результат</w:t>
            </w:r>
          </w:p>
        </w:tc>
      </w:tr>
      <w:tr w:rsidR="00E10295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4A43F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Default="00E10295" w:rsidP="004A43F9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>
              <w:rPr>
                <w:color w:val="000000"/>
              </w:rPr>
              <w:t>Відповідальність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Default="00E10295" w:rsidP="004A43F9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126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процедур, готовність нести відповідальність </w:t>
            </w:r>
          </w:p>
          <w:p w:rsidR="00E10295" w:rsidRDefault="00E10295" w:rsidP="004A43F9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126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здатність брати на себе зобов’язання, чітко їх </w:t>
            </w:r>
            <w:r>
              <w:rPr>
                <w:color w:val="000000"/>
              </w:rPr>
              <w:lastRenderedPageBreak/>
              <w:t>дотримуватись і виконувати</w:t>
            </w:r>
          </w:p>
        </w:tc>
      </w:tr>
      <w:tr w:rsidR="00E10295" w:rsidRPr="006B3F84" w:rsidTr="00173420"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Pr="006B3F84" w:rsidRDefault="00E10295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lastRenderedPageBreak/>
              <w:t>Професійні знання</w:t>
            </w:r>
          </w:p>
        </w:tc>
      </w:tr>
      <w:tr w:rsidR="00E10295" w:rsidRPr="006B3F84" w:rsidTr="0017342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Pr="006B3F84" w:rsidRDefault="00E10295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Вимога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Pr="006B3F84" w:rsidRDefault="00E10295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Компетентні вимоги</w:t>
            </w:r>
          </w:p>
        </w:tc>
      </w:tr>
      <w:tr w:rsidR="00E10295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C363FB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173420">
            <w:pPr>
              <w:pStyle w:val="rvps14"/>
              <w:spacing w:before="0" w:beforeAutospacing="0" w:after="0" w:afterAutospacing="0"/>
              <w:ind w:left="41"/>
              <w:rPr>
                <w:color w:val="000000"/>
              </w:rPr>
            </w:pPr>
          </w:p>
          <w:p w:rsidR="00E10295" w:rsidRPr="006B3F84" w:rsidRDefault="00E10295" w:rsidP="00173420">
            <w:pPr>
              <w:pStyle w:val="rvps14"/>
              <w:spacing w:before="0" w:beforeAutospacing="0" w:after="0" w:afterAutospacing="0"/>
              <w:ind w:left="41"/>
              <w:rPr>
                <w:color w:val="000000"/>
              </w:rPr>
            </w:pPr>
            <w:r w:rsidRPr="006B3F84">
              <w:rPr>
                <w:color w:val="000000"/>
              </w:rPr>
              <w:t>Знання законодавства</w:t>
            </w:r>
          </w:p>
          <w:p w:rsidR="00E10295" w:rsidRPr="006B3F84" w:rsidRDefault="00E10295" w:rsidP="00173420">
            <w:pPr>
              <w:pStyle w:val="rvps14"/>
              <w:spacing w:before="0" w:beforeAutospacing="0" w:after="0" w:afterAutospacing="0"/>
              <w:ind w:left="41"/>
              <w:rPr>
                <w:color w:val="00000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Pr="006B3F84" w:rsidRDefault="00E10295" w:rsidP="00941108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spacing w:before="0" w:beforeAutospacing="0" w:after="0" w:afterAutospacing="0"/>
              <w:ind w:left="39" w:firstLine="0"/>
              <w:rPr>
                <w:color w:val="000000"/>
              </w:rPr>
            </w:pPr>
            <w:r w:rsidRPr="006B3F84">
              <w:rPr>
                <w:color w:val="000000"/>
              </w:rPr>
              <w:t>Конституції України</w:t>
            </w:r>
          </w:p>
          <w:p w:rsidR="00E10295" w:rsidRPr="006B3F84" w:rsidRDefault="00E10295" w:rsidP="00941108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spacing w:before="0" w:beforeAutospacing="0" w:after="0" w:afterAutospacing="0"/>
              <w:ind w:left="39" w:firstLine="0"/>
              <w:rPr>
                <w:color w:val="000000"/>
              </w:rPr>
            </w:pPr>
            <w:r w:rsidRPr="006B3F84">
              <w:rPr>
                <w:color w:val="000000"/>
              </w:rPr>
              <w:t>Закону України «Про державну службу»</w:t>
            </w:r>
          </w:p>
          <w:p w:rsidR="00E10295" w:rsidRPr="006B3F84" w:rsidRDefault="00E10295" w:rsidP="00941108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spacing w:before="0" w:beforeAutospacing="0" w:after="0" w:afterAutospacing="0"/>
              <w:ind w:left="39" w:firstLine="0"/>
              <w:rPr>
                <w:color w:val="000000"/>
              </w:rPr>
            </w:pPr>
            <w:r w:rsidRPr="006B3F84">
              <w:rPr>
                <w:color w:val="000000"/>
              </w:rPr>
              <w:t>Закону України «Про запобігання корупції»</w:t>
            </w:r>
            <w:bookmarkStart w:id="8" w:name="_GoBack"/>
            <w:r w:rsidRPr="006B3F84">
              <w:rPr>
                <w:color w:val="000000"/>
              </w:rPr>
              <w:t xml:space="preserve"> </w:t>
            </w:r>
            <w:bookmarkEnd w:id="8"/>
          </w:p>
        </w:tc>
      </w:tr>
      <w:tr w:rsidR="00E10295" w:rsidRPr="006B3F84" w:rsidTr="0017342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C363FB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5" w:rsidRPr="006B3F84" w:rsidRDefault="00E10295" w:rsidP="00173420">
            <w:pPr>
              <w:pStyle w:val="rvps14"/>
              <w:spacing w:before="0" w:beforeAutospacing="0" w:after="0" w:afterAutospacing="0"/>
              <w:ind w:left="41"/>
              <w:rPr>
                <w:color w:val="000000"/>
              </w:rPr>
            </w:pPr>
            <w:r w:rsidRPr="006B3F84">
              <w:rPr>
                <w:color w:val="000000"/>
              </w:rPr>
              <w:t xml:space="preserve">Знання законодавства у сфері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0295" w:rsidRPr="006B3F84" w:rsidRDefault="00E10295" w:rsidP="009411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Цивільний</w:t>
            </w:r>
            <w:r w:rsidRPr="006B3F84">
              <w:rPr>
                <w:color w:val="000000"/>
                <w:lang w:val="uk-UA"/>
              </w:rPr>
              <w:t xml:space="preserve"> кодекс України</w:t>
            </w:r>
          </w:p>
          <w:p w:rsidR="00E10295" w:rsidRPr="006B3F84" w:rsidRDefault="00E10295" w:rsidP="009411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Цивільний</w:t>
            </w:r>
            <w:r w:rsidRPr="006B3F84">
              <w:rPr>
                <w:color w:val="000000"/>
                <w:lang w:val="uk-UA"/>
              </w:rPr>
              <w:t xml:space="preserve"> процесуальний кодекс України</w:t>
            </w:r>
          </w:p>
          <w:p w:rsidR="00E10295" w:rsidRPr="006B3F84" w:rsidRDefault="00E10295" w:rsidP="009411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rPr>
                <w:lang w:val="uk-UA"/>
              </w:rPr>
            </w:pPr>
            <w:r w:rsidRPr="006B3F84">
              <w:rPr>
                <w:lang w:val="uk-UA"/>
              </w:rPr>
              <w:t>Інструкція з діловодства в місцевих та апеляційних судах України</w:t>
            </w:r>
          </w:p>
          <w:p w:rsidR="00E10295" w:rsidRPr="006B3F84" w:rsidRDefault="00E10295" w:rsidP="009411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rPr>
                <w:lang w:val="uk-UA"/>
              </w:rPr>
            </w:pPr>
            <w:r w:rsidRPr="006B3F84">
              <w:rPr>
                <w:lang w:val="uk-UA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  <w:p w:rsidR="00E10295" w:rsidRDefault="00E10295" w:rsidP="009411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84"/>
              </w:tabs>
              <w:ind w:left="39" w:firstLine="0"/>
              <w:rPr>
                <w:lang w:val="uk-UA"/>
              </w:rPr>
            </w:pPr>
            <w:r w:rsidRPr="006B3F84">
              <w:rPr>
                <w:lang w:val="uk-UA"/>
              </w:rPr>
              <w:t>Положення про автоматизовану систему документообігу суду</w:t>
            </w:r>
          </w:p>
          <w:p w:rsidR="00E10295" w:rsidRPr="00625F8A" w:rsidRDefault="00E10295" w:rsidP="00E10295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>
              <w:rPr>
                <w:lang w:val="uk-UA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E10295" w:rsidRDefault="00E10295" w:rsidP="00E10295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>
              <w:rPr>
                <w:lang w:val="uk-UA"/>
              </w:rPr>
              <w:t>Інструкція</w:t>
            </w:r>
            <w:r w:rsidRPr="00625F8A">
              <w:rPr>
                <w:lang w:val="uk-UA"/>
              </w:rPr>
              <w:t xml:space="preserve"> про порядок роботи з технічними засобами</w:t>
            </w:r>
            <w:r>
              <w:rPr>
                <w:lang w:val="uk-UA"/>
              </w:rPr>
              <w:t xml:space="preserve"> відеозапису ходу і результатів процесуальних дій, проведених у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 xml:space="preserve"> під час судового засідання</w:t>
            </w:r>
            <w:r w:rsidRPr="00625F8A">
              <w:rPr>
                <w:lang w:val="uk-UA"/>
              </w:rPr>
              <w:t xml:space="preserve"> (</w:t>
            </w:r>
            <w:r w:rsidR="004A43F9">
              <w:rPr>
                <w:lang w:val="uk-UA"/>
              </w:rPr>
              <w:t>кримінального</w:t>
            </w:r>
            <w:r>
              <w:rPr>
                <w:lang w:val="uk-UA"/>
              </w:rPr>
              <w:t xml:space="preserve"> провадження</w:t>
            </w:r>
            <w:r w:rsidRPr="00625F8A">
              <w:rPr>
                <w:lang w:val="uk-UA"/>
              </w:rPr>
              <w:t>)</w:t>
            </w:r>
          </w:p>
          <w:p w:rsidR="004A43F9" w:rsidRPr="006B3F84" w:rsidRDefault="004A43F9" w:rsidP="00E10295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>
              <w:rPr>
                <w:lang w:val="uk-UA"/>
              </w:rPr>
              <w:t xml:space="preserve">Порядок роботи з технічними засобами </w:t>
            </w:r>
            <w:proofErr w:type="spellStart"/>
            <w:r>
              <w:rPr>
                <w:lang w:val="uk-UA"/>
              </w:rPr>
              <w:t>відеоконференц</w:t>
            </w:r>
            <w:proofErr w:type="spellEnd"/>
            <w:r>
              <w:rPr>
                <w:lang w:val="uk-UA"/>
              </w:rPr>
              <w:t xml:space="preserve"> зв’язку під час судового засідання в адміністративних, цивільних та господарських процесах за участі сторін поза межами приміщення суду</w:t>
            </w:r>
          </w:p>
          <w:p w:rsidR="00E10295" w:rsidRPr="001B7351" w:rsidRDefault="00E10295" w:rsidP="001B7351">
            <w:pPr>
              <w:tabs>
                <w:tab w:val="left" w:pos="0"/>
                <w:tab w:val="left" w:pos="184"/>
              </w:tabs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Загальні правила етичної поведінки державних службовців та посадових осіб місцевого самоврядування </w:t>
            </w:r>
          </w:p>
        </w:tc>
      </w:tr>
    </w:tbl>
    <w:p w:rsidR="009C2FB3" w:rsidRPr="006B3F84" w:rsidRDefault="009C2F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FB3" w:rsidRPr="006B3F84" w:rsidSect="00941108"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7EC"/>
    <w:multiLevelType w:val="hybridMultilevel"/>
    <w:tmpl w:val="1CC4D22E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8AC"/>
    <w:multiLevelType w:val="hybridMultilevel"/>
    <w:tmpl w:val="DE804DBA"/>
    <w:lvl w:ilvl="0" w:tplc="4ADC52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06D7"/>
    <w:multiLevelType w:val="hybridMultilevel"/>
    <w:tmpl w:val="904ADB0A"/>
    <w:lvl w:ilvl="0" w:tplc="DC9A94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356B"/>
    <w:multiLevelType w:val="hybridMultilevel"/>
    <w:tmpl w:val="F6AA75DC"/>
    <w:lvl w:ilvl="0" w:tplc="18165D8A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13CA"/>
    <w:multiLevelType w:val="hybridMultilevel"/>
    <w:tmpl w:val="659A2574"/>
    <w:lvl w:ilvl="0" w:tplc="C4CEAE4E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31"/>
    <w:rsid w:val="0001095A"/>
    <w:rsid w:val="00042308"/>
    <w:rsid w:val="00045161"/>
    <w:rsid w:val="000515E4"/>
    <w:rsid w:val="00096A89"/>
    <w:rsid w:val="000D75EA"/>
    <w:rsid w:val="00123F77"/>
    <w:rsid w:val="001668CD"/>
    <w:rsid w:val="00173420"/>
    <w:rsid w:val="00185179"/>
    <w:rsid w:val="001B4D63"/>
    <w:rsid w:val="001B7351"/>
    <w:rsid w:val="001E443F"/>
    <w:rsid w:val="00240A20"/>
    <w:rsid w:val="0027783A"/>
    <w:rsid w:val="002A3EFF"/>
    <w:rsid w:val="002B6B42"/>
    <w:rsid w:val="0033062F"/>
    <w:rsid w:val="00344B11"/>
    <w:rsid w:val="0034566B"/>
    <w:rsid w:val="003675F6"/>
    <w:rsid w:val="00382FC9"/>
    <w:rsid w:val="003B3BFC"/>
    <w:rsid w:val="003D73C8"/>
    <w:rsid w:val="003F46A9"/>
    <w:rsid w:val="004550EA"/>
    <w:rsid w:val="004604BC"/>
    <w:rsid w:val="00487944"/>
    <w:rsid w:val="004A43F9"/>
    <w:rsid w:val="00507531"/>
    <w:rsid w:val="005749D7"/>
    <w:rsid w:val="00581A28"/>
    <w:rsid w:val="00587C4A"/>
    <w:rsid w:val="005975B3"/>
    <w:rsid w:val="005D2495"/>
    <w:rsid w:val="005E3654"/>
    <w:rsid w:val="005F2573"/>
    <w:rsid w:val="00613C71"/>
    <w:rsid w:val="00625F8A"/>
    <w:rsid w:val="00653C04"/>
    <w:rsid w:val="00672936"/>
    <w:rsid w:val="00682646"/>
    <w:rsid w:val="006B0643"/>
    <w:rsid w:val="006B3F84"/>
    <w:rsid w:val="006E327F"/>
    <w:rsid w:val="006F0E2E"/>
    <w:rsid w:val="0070298D"/>
    <w:rsid w:val="0072147A"/>
    <w:rsid w:val="00765819"/>
    <w:rsid w:val="007C6662"/>
    <w:rsid w:val="007E1F3D"/>
    <w:rsid w:val="008017FB"/>
    <w:rsid w:val="00805F1B"/>
    <w:rsid w:val="008438EA"/>
    <w:rsid w:val="008477C3"/>
    <w:rsid w:val="008D2EC9"/>
    <w:rsid w:val="008E4862"/>
    <w:rsid w:val="00902CC7"/>
    <w:rsid w:val="00941108"/>
    <w:rsid w:val="00945004"/>
    <w:rsid w:val="009A1A5C"/>
    <w:rsid w:val="009C2FB3"/>
    <w:rsid w:val="009C4455"/>
    <w:rsid w:val="009F4B1F"/>
    <w:rsid w:val="00A31596"/>
    <w:rsid w:val="00A70196"/>
    <w:rsid w:val="00AB0D0B"/>
    <w:rsid w:val="00AF608A"/>
    <w:rsid w:val="00B51E33"/>
    <w:rsid w:val="00BA1750"/>
    <w:rsid w:val="00BB4BCC"/>
    <w:rsid w:val="00BB6D9C"/>
    <w:rsid w:val="00BD0E1D"/>
    <w:rsid w:val="00BD7FBA"/>
    <w:rsid w:val="00BF7332"/>
    <w:rsid w:val="00C11E54"/>
    <w:rsid w:val="00C142B5"/>
    <w:rsid w:val="00C363FB"/>
    <w:rsid w:val="00C76949"/>
    <w:rsid w:val="00CA298B"/>
    <w:rsid w:val="00CC4725"/>
    <w:rsid w:val="00CC6C6F"/>
    <w:rsid w:val="00CE0294"/>
    <w:rsid w:val="00DB34FB"/>
    <w:rsid w:val="00DD771D"/>
    <w:rsid w:val="00DE677A"/>
    <w:rsid w:val="00E10295"/>
    <w:rsid w:val="00E15A60"/>
    <w:rsid w:val="00E37F9D"/>
    <w:rsid w:val="00E4735C"/>
    <w:rsid w:val="00E50D02"/>
    <w:rsid w:val="00E93753"/>
    <w:rsid w:val="00E97D16"/>
    <w:rsid w:val="00EC7E14"/>
    <w:rsid w:val="00F06724"/>
    <w:rsid w:val="00F24A6C"/>
    <w:rsid w:val="00F74F18"/>
    <w:rsid w:val="00F802F5"/>
    <w:rsid w:val="00FA6E95"/>
    <w:rsid w:val="00FB06CE"/>
    <w:rsid w:val="00FD1E6D"/>
    <w:rsid w:val="00FE3390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07531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7531"/>
  </w:style>
  <w:style w:type="paragraph" w:styleId="a5">
    <w:name w:val="List Paragraph"/>
    <w:basedOn w:val="a"/>
    <w:uiPriority w:val="34"/>
    <w:qFormat/>
    <w:rsid w:val="00507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5075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07531"/>
  </w:style>
  <w:style w:type="character" w:customStyle="1" w:styleId="FontStyle31">
    <w:name w:val="Font Style31"/>
    <w:basedOn w:val="a0"/>
    <w:uiPriority w:val="99"/>
    <w:rsid w:val="00507531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07531"/>
    <w:rPr>
      <w:rFonts w:ascii="Calibri" w:eastAsia="Calibri" w:hAnsi="Calibri" w:cs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7C666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4500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a@zpa.cou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5407-2EB2-4681-B687-8896FF23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Кретова</dc:creator>
  <cp:lastModifiedBy>Костюренко Любовь</cp:lastModifiedBy>
  <cp:revision>33</cp:revision>
  <cp:lastPrinted>2021-05-13T13:37:00Z</cp:lastPrinted>
  <dcterms:created xsi:type="dcterms:W3CDTF">2021-03-22T15:04:00Z</dcterms:created>
  <dcterms:modified xsi:type="dcterms:W3CDTF">2021-05-13T13:37:00Z</dcterms:modified>
</cp:coreProperties>
</file>