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6CB" w:rsidRDefault="007456CB" w:rsidP="007456CB">
      <w:pPr>
        <w:jc w:val="center"/>
        <w:rPr>
          <w:rFonts w:ascii="Times New Roman" w:hAnsi="Times New Roman" w:cs="Times New Roman"/>
          <w:b/>
          <w:sz w:val="28"/>
          <w:szCs w:val="28"/>
          <w:lang w:val="uk-UA"/>
        </w:rPr>
      </w:pPr>
      <w:r w:rsidRPr="007456CB">
        <w:rPr>
          <w:rFonts w:ascii="Times New Roman" w:hAnsi="Times New Roman" w:cs="Times New Roman"/>
          <w:b/>
          <w:sz w:val="28"/>
          <w:szCs w:val="28"/>
          <w:lang w:val="uk-UA"/>
        </w:rPr>
        <w:t xml:space="preserve">Обґрунтування </w:t>
      </w:r>
    </w:p>
    <w:p w:rsidR="007456CB" w:rsidRPr="007456CB" w:rsidRDefault="007456CB" w:rsidP="007456CB">
      <w:pPr>
        <w:spacing w:after="0" w:line="240" w:lineRule="auto"/>
        <w:jc w:val="center"/>
        <w:rPr>
          <w:rFonts w:ascii="Times New Roman" w:hAnsi="Times New Roman" w:cs="Times New Roman"/>
          <w:b/>
          <w:sz w:val="28"/>
          <w:szCs w:val="28"/>
          <w:lang w:val="uk-UA"/>
        </w:rPr>
      </w:pPr>
      <w:r w:rsidRPr="007456CB">
        <w:rPr>
          <w:rFonts w:ascii="Times New Roman" w:hAnsi="Times New Roman" w:cs="Times New Roman"/>
          <w:b/>
          <w:sz w:val="28"/>
          <w:szCs w:val="28"/>
          <w:lang w:val="uk-UA"/>
        </w:rPr>
        <w:t>технічних та якісних характеристик предмета закупівлі, розмірубюджетного призначення, очікуваної вартості предмета закупівлі</w:t>
      </w:r>
    </w:p>
    <w:p w:rsidR="007456CB" w:rsidRPr="007456CB" w:rsidRDefault="007456CB" w:rsidP="007456CB">
      <w:pPr>
        <w:spacing w:after="0" w:line="240" w:lineRule="auto"/>
        <w:jc w:val="center"/>
        <w:rPr>
          <w:rFonts w:ascii="Times New Roman" w:hAnsi="Times New Roman" w:cs="Times New Roman"/>
          <w:sz w:val="16"/>
          <w:szCs w:val="16"/>
          <w:lang w:val="uk-UA"/>
        </w:rPr>
      </w:pPr>
    </w:p>
    <w:p w:rsidR="00674C8C" w:rsidRPr="00001B1B" w:rsidRDefault="007456CB" w:rsidP="007456CB">
      <w:pPr>
        <w:spacing w:after="0" w:line="240" w:lineRule="auto"/>
        <w:jc w:val="center"/>
        <w:rPr>
          <w:rFonts w:ascii="Times New Roman" w:hAnsi="Times New Roman" w:cs="Times New Roman"/>
          <w:sz w:val="20"/>
          <w:szCs w:val="20"/>
          <w:lang w:val="uk-UA"/>
        </w:rPr>
      </w:pPr>
      <w:r w:rsidRPr="00001B1B">
        <w:rPr>
          <w:rFonts w:ascii="Times New Roman" w:hAnsi="Times New Roman" w:cs="Times New Roman"/>
          <w:sz w:val="20"/>
          <w:szCs w:val="20"/>
          <w:lang w:val="uk-UA"/>
        </w:rPr>
        <w:t>(відповідно до пункту 4</w:t>
      </w:r>
      <w:r w:rsidRPr="00001B1B">
        <w:rPr>
          <w:rFonts w:ascii="Times New Roman" w:hAnsi="Times New Roman" w:cs="Times New Roman"/>
          <w:sz w:val="20"/>
          <w:szCs w:val="20"/>
          <w:vertAlign w:val="superscript"/>
          <w:lang w:val="uk-UA"/>
        </w:rPr>
        <w:t>1</w:t>
      </w:r>
      <w:r w:rsidRPr="00001B1B">
        <w:rPr>
          <w:rFonts w:ascii="Times New Roman" w:hAnsi="Times New Roman" w:cs="Times New Roman"/>
          <w:sz w:val="20"/>
          <w:szCs w:val="20"/>
          <w:lang w:val="uk-UA"/>
        </w:rPr>
        <w:t xml:space="preserve"> постанови КМУ «Про ефективне використання державних коштів» від 11.10.2016 № 710</w:t>
      </w:r>
      <w:r w:rsidR="002229AC">
        <w:rPr>
          <w:rFonts w:ascii="Times New Roman" w:hAnsi="Times New Roman" w:cs="Times New Roman"/>
          <w:sz w:val="20"/>
          <w:szCs w:val="20"/>
          <w:lang w:val="uk-UA"/>
        </w:rPr>
        <w:t xml:space="preserve"> </w:t>
      </w:r>
      <w:r w:rsidR="002229AC" w:rsidRPr="00001B1B">
        <w:rPr>
          <w:rFonts w:ascii="Times New Roman" w:hAnsi="Times New Roman" w:cs="Times New Roman"/>
          <w:sz w:val="20"/>
          <w:szCs w:val="20"/>
          <w:lang w:val="uk-UA"/>
        </w:rPr>
        <w:t>(зі змінами)</w:t>
      </w:r>
      <w:r w:rsidRPr="00001B1B">
        <w:rPr>
          <w:rFonts w:ascii="Times New Roman" w:hAnsi="Times New Roman" w:cs="Times New Roman"/>
          <w:sz w:val="20"/>
          <w:szCs w:val="20"/>
          <w:lang w:val="uk-UA"/>
        </w:rPr>
        <w:t>)</w:t>
      </w:r>
    </w:p>
    <w:p w:rsidR="007456CB" w:rsidRPr="007456CB" w:rsidRDefault="007456CB" w:rsidP="007456CB">
      <w:pPr>
        <w:spacing w:after="0" w:line="240" w:lineRule="auto"/>
        <w:jc w:val="center"/>
        <w:rPr>
          <w:rFonts w:ascii="Times New Roman" w:hAnsi="Times New Roman" w:cs="Times New Roman"/>
          <w:sz w:val="28"/>
          <w:szCs w:val="28"/>
          <w:lang w:val="uk-UA"/>
        </w:rPr>
      </w:pPr>
    </w:p>
    <w:tbl>
      <w:tblPr>
        <w:tblStyle w:val="a3"/>
        <w:tblW w:w="9606" w:type="dxa"/>
        <w:tblLook w:val="04A0"/>
      </w:tblPr>
      <w:tblGrid>
        <w:gridCol w:w="534"/>
        <w:gridCol w:w="3969"/>
        <w:gridCol w:w="5103"/>
      </w:tblGrid>
      <w:tr w:rsidR="00674C8C" w:rsidRPr="00001B1B" w:rsidTr="00001B1B">
        <w:tc>
          <w:tcPr>
            <w:tcW w:w="534" w:type="dxa"/>
          </w:tcPr>
          <w:p w:rsidR="00674C8C" w:rsidRPr="00001B1B" w:rsidRDefault="00674C8C" w:rsidP="00674C8C">
            <w:pPr>
              <w:jc w:val="center"/>
              <w:rPr>
                <w:rFonts w:ascii="Times New Roman" w:hAnsi="Times New Roman" w:cs="Times New Roman"/>
                <w:sz w:val="24"/>
                <w:szCs w:val="24"/>
                <w:lang w:val="uk-UA"/>
              </w:rPr>
            </w:pPr>
            <w:r w:rsidRPr="00001B1B">
              <w:rPr>
                <w:rFonts w:ascii="Times New Roman" w:hAnsi="Times New Roman" w:cs="Times New Roman"/>
                <w:sz w:val="24"/>
                <w:szCs w:val="24"/>
                <w:lang w:val="uk-UA"/>
              </w:rPr>
              <w:t>1</w:t>
            </w:r>
          </w:p>
        </w:tc>
        <w:tc>
          <w:tcPr>
            <w:tcW w:w="3969" w:type="dxa"/>
          </w:tcPr>
          <w:p w:rsidR="007456CB" w:rsidRPr="00001B1B" w:rsidRDefault="007456CB" w:rsidP="00001B1B">
            <w:pPr>
              <w:jc w:val="center"/>
              <w:rPr>
                <w:rFonts w:ascii="Times New Roman" w:hAnsi="Times New Roman" w:cs="Times New Roman"/>
                <w:sz w:val="24"/>
                <w:szCs w:val="24"/>
                <w:lang w:val="uk-UA"/>
              </w:rPr>
            </w:pPr>
            <w:r w:rsidRPr="00001B1B">
              <w:rPr>
                <w:rFonts w:ascii="Times New Roman" w:hAnsi="Times New Roman" w:cs="Times New Roman"/>
                <w:sz w:val="24"/>
                <w:szCs w:val="24"/>
                <w:lang w:val="uk-UA"/>
              </w:rPr>
              <w:t>Найменування, місцезнаходження та ідентифікаційний код замовника в</w:t>
            </w:r>
            <w:r w:rsidR="00E54CCE" w:rsidRPr="00001B1B">
              <w:rPr>
                <w:rFonts w:ascii="Times New Roman" w:hAnsi="Times New Roman" w:cs="Times New Roman"/>
                <w:sz w:val="24"/>
                <w:szCs w:val="24"/>
                <w:lang w:val="uk-UA"/>
              </w:rPr>
              <w:t xml:space="preserve"> </w:t>
            </w:r>
            <w:r w:rsidRPr="00001B1B">
              <w:rPr>
                <w:rFonts w:ascii="Times New Roman" w:hAnsi="Times New Roman" w:cs="Times New Roman"/>
                <w:sz w:val="24"/>
                <w:szCs w:val="24"/>
                <w:lang w:val="uk-UA"/>
              </w:rPr>
              <w:t>Єдиному державному реєстрі юридичних осіб, фізичних осіб - підприємців та</w:t>
            </w:r>
          </w:p>
          <w:p w:rsidR="00674C8C" w:rsidRPr="00001B1B" w:rsidRDefault="007456CB" w:rsidP="007456CB">
            <w:pPr>
              <w:rPr>
                <w:rFonts w:ascii="Times New Roman" w:hAnsi="Times New Roman" w:cs="Times New Roman"/>
                <w:sz w:val="24"/>
                <w:szCs w:val="24"/>
                <w:lang w:val="uk-UA"/>
              </w:rPr>
            </w:pPr>
            <w:r w:rsidRPr="00001B1B">
              <w:rPr>
                <w:rFonts w:ascii="Times New Roman" w:hAnsi="Times New Roman" w:cs="Times New Roman"/>
                <w:sz w:val="24"/>
                <w:szCs w:val="24"/>
                <w:lang w:val="uk-UA"/>
              </w:rPr>
              <w:t>громадських формувань</w:t>
            </w:r>
          </w:p>
        </w:tc>
        <w:tc>
          <w:tcPr>
            <w:tcW w:w="5103" w:type="dxa"/>
          </w:tcPr>
          <w:p w:rsidR="002A40E0" w:rsidRPr="00A146D6" w:rsidRDefault="002A40E0" w:rsidP="00674C8C">
            <w:pPr>
              <w:jc w:val="both"/>
              <w:rPr>
                <w:rFonts w:ascii="Times New Roman" w:hAnsi="Times New Roman" w:cs="Times New Roman"/>
                <w:sz w:val="24"/>
                <w:szCs w:val="24"/>
                <w:lang w:val="uk-UA"/>
              </w:rPr>
            </w:pPr>
          </w:p>
          <w:p w:rsidR="00674C8C" w:rsidRPr="00A146D6" w:rsidRDefault="00604EE3" w:rsidP="00DB5A22">
            <w:pPr>
              <w:rPr>
                <w:rFonts w:ascii="Times New Roman" w:hAnsi="Times New Roman" w:cs="Times New Roman"/>
                <w:sz w:val="24"/>
                <w:szCs w:val="24"/>
                <w:lang w:val="uk-UA"/>
              </w:rPr>
            </w:pPr>
            <w:r w:rsidRPr="00A146D6">
              <w:rPr>
                <w:rFonts w:ascii="Times New Roman" w:hAnsi="Times New Roman" w:cs="Times New Roman"/>
                <w:sz w:val="24"/>
                <w:szCs w:val="24"/>
                <w:lang w:val="uk-UA"/>
              </w:rPr>
              <w:t>Запорізький апеляційний суд,</w:t>
            </w:r>
          </w:p>
          <w:p w:rsidR="00604EE3" w:rsidRPr="00A146D6" w:rsidRDefault="00604EE3" w:rsidP="00DB5A22">
            <w:pPr>
              <w:rPr>
                <w:rFonts w:ascii="Times New Roman" w:hAnsi="Times New Roman" w:cs="Times New Roman"/>
                <w:sz w:val="24"/>
                <w:szCs w:val="24"/>
                <w:lang w:val="uk-UA"/>
              </w:rPr>
            </w:pPr>
            <w:r w:rsidRPr="00A146D6">
              <w:rPr>
                <w:rFonts w:ascii="Times New Roman" w:hAnsi="Times New Roman" w:cs="Times New Roman"/>
                <w:sz w:val="24"/>
                <w:szCs w:val="24"/>
                <w:lang w:val="uk-UA"/>
              </w:rPr>
              <w:t>69005, м. Запоріжжя,</w:t>
            </w:r>
            <w:r w:rsidR="004E5B8A" w:rsidRPr="00A146D6">
              <w:rPr>
                <w:rFonts w:ascii="Times New Roman" w:hAnsi="Times New Roman" w:cs="Times New Roman"/>
                <w:sz w:val="24"/>
                <w:szCs w:val="24"/>
                <w:lang w:val="uk-UA"/>
              </w:rPr>
              <w:t xml:space="preserve"> </w:t>
            </w:r>
            <w:r w:rsidRPr="00A146D6">
              <w:rPr>
                <w:rFonts w:ascii="Times New Roman" w:hAnsi="Times New Roman" w:cs="Times New Roman"/>
                <w:sz w:val="24"/>
                <w:szCs w:val="24"/>
                <w:lang w:val="uk-UA"/>
              </w:rPr>
              <w:t>пр. Соборний,162,</w:t>
            </w:r>
          </w:p>
          <w:p w:rsidR="00604EE3" w:rsidRPr="00A146D6" w:rsidRDefault="00604EE3" w:rsidP="00DB5A22">
            <w:pPr>
              <w:rPr>
                <w:rFonts w:ascii="Times New Roman" w:hAnsi="Times New Roman" w:cs="Times New Roman"/>
                <w:sz w:val="24"/>
                <w:szCs w:val="24"/>
                <w:lang w:val="uk-UA"/>
              </w:rPr>
            </w:pPr>
            <w:r w:rsidRPr="00A146D6">
              <w:rPr>
                <w:rFonts w:ascii="Times New Roman" w:hAnsi="Times New Roman" w:cs="Times New Roman"/>
                <w:sz w:val="24"/>
                <w:szCs w:val="24"/>
                <w:lang w:val="uk-UA"/>
              </w:rPr>
              <w:t>ЄДРПОУ 42263611</w:t>
            </w:r>
          </w:p>
        </w:tc>
      </w:tr>
      <w:tr w:rsidR="007456CB" w:rsidRPr="005F1AC7" w:rsidTr="00001B1B">
        <w:tc>
          <w:tcPr>
            <w:tcW w:w="534" w:type="dxa"/>
          </w:tcPr>
          <w:p w:rsidR="007456CB" w:rsidRPr="00001B1B" w:rsidRDefault="007456CB" w:rsidP="00674C8C">
            <w:pPr>
              <w:jc w:val="center"/>
              <w:rPr>
                <w:rFonts w:ascii="Times New Roman" w:hAnsi="Times New Roman" w:cs="Times New Roman"/>
                <w:sz w:val="24"/>
                <w:szCs w:val="24"/>
                <w:lang w:val="uk-UA"/>
              </w:rPr>
            </w:pPr>
            <w:r w:rsidRPr="00001B1B">
              <w:rPr>
                <w:rFonts w:ascii="Times New Roman" w:hAnsi="Times New Roman" w:cs="Times New Roman"/>
                <w:sz w:val="24"/>
                <w:szCs w:val="24"/>
                <w:lang w:val="uk-UA"/>
              </w:rPr>
              <w:t>2</w:t>
            </w:r>
          </w:p>
        </w:tc>
        <w:tc>
          <w:tcPr>
            <w:tcW w:w="3969" w:type="dxa"/>
          </w:tcPr>
          <w:p w:rsidR="007456CB" w:rsidRPr="00001B1B" w:rsidRDefault="007456CB" w:rsidP="00AD70B3">
            <w:pPr>
              <w:jc w:val="center"/>
              <w:rPr>
                <w:rFonts w:ascii="Times New Roman" w:hAnsi="Times New Roman" w:cs="Times New Roman"/>
                <w:sz w:val="24"/>
                <w:szCs w:val="24"/>
                <w:lang w:val="uk-UA"/>
              </w:rPr>
            </w:pPr>
            <w:r w:rsidRPr="00001B1B">
              <w:rPr>
                <w:rFonts w:ascii="Times New Roman" w:hAnsi="Times New Roman" w:cs="Times New Roman"/>
                <w:sz w:val="24"/>
                <w:szCs w:val="24"/>
                <w:lang w:val="uk-UA"/>
              </w:rPr>
              <w:t>Назва предмета закупівлі</w:t>
            </w:r>
          </w:p>
        </w:tc>
        <w:tc>
          <w:tcPr>
            <w:tcW w:w="5103" w:type="dxa"/>
          </w:tcPr>
          <w:p w:rsidR="007456CB" w:rsidRPr="00A146D6" w:rsidRDefault="007F31AA" w:rsidP="00896A24">
            <w:pPr>
              <w:pStyle w:val="rvps2"/>
              <w:tabs>
                <w:tab w:val="left" w:pos="0"/>
              </w:tabs>
              <w:spacing w:before="0" w:beforeAutospacing="0" w:after="0" w:afterAutospacing="0"/>
              <w:ind w:firstLine="318"/>
              <w:jc w:val="both"/>
              <w:rPr>
                <w:lang w:val="uk-UA"/>
              </w:rPr>
            </w:pPr>
            <w:r>
              <w:rPr>
                <w:rFonts w:ascii="Roboto Condensed Light" w:hAnsi="Roboto Condensed Light" w:cs="Roboto Condensed Light"/>
                <w:lang w:val="uk-UA"/>
              </w:rPr>
              <w:t>Конверти немарковані</w:t>
            </w:r>
            <w:r w:rsidRPr="00825FA0">
              <w:rPr>
                <w:rFonts w:ascii="Roboto Condensed Light" w:eastAsia="Roboto Condensed Light" w:hAnsi="Roboto Condensed Light" w:cs="Roboto Condensed Light"/>
                <w:lang w:val="uk-UA"/>
              </w:rPr>
              <w:t xml:space="preserve"> (</w:t>
            </w:r>
            <w:r w:rsidRPr="00825FA0">
              <w:rPr>
                <w:color w:val="000000"/>
                <w:lang w:val="uk-UA"/>
              </w:rPr>
              <w:t xml:space="preserve">30190000-7 </w:t>
            </w:r>
            <w:r w:rsidRPr="00825FA0">
              <w:rPr>
                <w:rFonts w:eastAsia="Roboto Condensed Light"/>
                <w:lang w:val="uk-UA"/>
              </w:rPr>
              <w:t xml:space="preserve"> згідно </w:t>
            </w:r>
            <w:proofErr w:type="spellStart"/>
            <w:r w:rsidRPr="00825FA0">
              <w:rPr>
                <w:rFonts w:eastAsia="Roboto Condensed Light"/>
                <w:lang w:val="uk-UA"/>
              </w:rPr>
              <w:t>ДК</w:t>
            </w:r>
            <w:proofErr w:type="spellEnd"/>
            <w:r w:rsidRPr="00825FA0">
              <w:rPr>
                <w:rFonts w:eastAsia="Roboto Condensed Light"/>
                <w:lang w:val="uk-UA"/>
              </w:rPr>
              <w:t xml:space="preserve"> 021:2015 </w:t>
            </w:r>
            <w:r w:rsidRPr="00825FA0">
              <w:rPr>
                <w:color w:val="000000"/>
                <w:lang w:val="uk-UA"/>
              </w:rPr>
              <w:t>Офісне устаткування та приладдя різне</w:t>
            </w:r>
            <w:r>
              <w:rPr>
                <w:color w:val="000000"/>
                <w:lang w:val="uk-UA"/>
              </w:rPr>
              <w:t>).</w:t>
            </w:r>
            <w:r>
              <w:rPr>
                <w:rFonts w:ascii="Roboto Condensed Light" w:hAnsi="Roboto Condensed Light"/>
                <w:lang w:val="uk-UA"/>
              </w:rPr>
              <w:t xml:space="preserve"> </w:t>
            </w:r>
            <w:r w:rsidRPr="00DE073D">
              <w:rPr>
                <w:lang w:val="uk-UA"/>
              </w:rPr>
              <w:t>В</w:t>
            </w:r>
            <w:r w:rsidRPr="00DE073D">
              <w:rPr>
                <w:bCs/>
                <w:lang w:val="uk-UA"/>
              </w:rPr>
              <w:t>ідповідно до НАКАЗУ МРЕТСГУ №1082 від 11.06.2020 визначення предмета закупівлі товару за ЄЗС, що найбільше відповідає назві номенклатурної позиції предмета закупівлі</w:t>
            </w:r>
            <w:r w:rsidRPr="00DE073D">
              <w:rPr>
                <w:color w:val="000000"/>
                <w:lang w:val="uk-UA"/>
              </w:rPr>
              <w:t xml:space="preserve"> </w:t>
            </w:r>
            <w:proofErr w:type="spellStart"/>
            <w:r w:rsidRPr="00DE073D">
              <w:rPr>
                <w:color w:val="000000"/>
                <w:lang w:val="uk-UA"/>
              </w:rPr>
              <w:t>ДК</w:t>
            </w:r>
            <w:proofErr w:type="spellEnd"/>
            <w:r w:rsidRPr="00DE073D">
              <w:rPr>
                <w:color w:val="000000"/>
                <w:lang w:val="uk-UA"/>
              </w:rPr>
              <w:t xml:space="preserve"> 021: 2015 </w:t>
            </w:r>
            <w:r w:rsidRPr="00825FA0">
              <w:rPr>
                <w:color w:val="000000"/>
                <w:lang w:val="uk-UA"/>
              </w:rPr>
              <w:t>– 30199230-1 конверти.</w:t>
            </w:r>
          </w:p>
        </w:tc>
      </w:tr>
      <w:tr w:rsidR="007456CB" w:rsidRPr="00001B1B" w:rsidTr="005F1AC7">
        <w:tc>
          <w:tcPr>
            <w:tcW w:w="534" w:type="dxa"/>
          </w:tcPr>
          <w:p w:rsidR="007456CB" w:rsidRPr="00001B1B" w:rsidRDefault="007456CB" w:rsidP="00674C8C">
            <w:pPr>
              <w:jc w:val="center"/>
              <w:rPr>
                <w:rFonts w:ascii="Times New Roman" w:hAnsi="Times New Roman" w:cs="Times New Roman"/>
                <w:sz w:val="24"/>
                <w:szCs w:val="24"/>
                <w:lang w:val="uk-UA"/>
              </w:rPr>
            </w:pPr>
            <w:r w:rsidRPr="00001B1B">
              <w:rPr>
                <w:rFonts w:ascii="Times New Roman" w:hAnsi="Times New Roman" w:cs="Times New Roman"/>
                <w:sz w:val="24"/>
                <w:szCs w:val="24"/>
                <w:lang w:val="uk-UA"/>
              </w:rPr>
              <w:t>3</w:t>
            </w:r>
          </w:p>
        </w:tc>
        <w:tc>
          <w:tcPr>
            <w:tcW w:w="3969" w:type="dxa"/>
          </w:tcPr>
          <w:p w:rsidR="007456CB" w:rsidRPr="00001B1B" w:rsidRDefault="007456CB" w:rsidP="00674C8C">
            <w:pPr>
              <w:jc w:val="center"/>
              <w:rPr>
                <w:rFonts w:ascii="Times New Roman" w:hAnsi="Times New Roman" w:cs="Times New Roman"/>
                <w:sz w:val="24"/>
                <w:szCs w:val="24"/>
                <w:lang w:val="uk-UA"/>
              </w:rPr>
            </w:pPr>
            <w:r w:rsidRPr="00001B1B">
              <w:rPr>
                <w:rFonts w:ascii="Times New Roman" w:hAnsi="Times New Roman" w:cs="Times New Roman"/>
                <w:sz w:val="24"/>
                <w:szCs w:val="24"/>
                <w:lang w:val="uk-UA"/>
              </w:rPr>
              <w:t>Унікальний номер закупівлі/ повідомлення про намір укласти договір про закупівлю</w:t>
            </w:r>
          </w:p>
        </w:tc>
        <w:tc>
          <w:tcPr>
            <w:tcW w:w="5103" w:type="dxa"/>
            <w:vAlign w:val="center"/>
          </w:tcPr>
          <w:p w:rsidR="007456CB" w:rsidRPr="002D4024" w:rsidRDefault="005F1AC7" w:rsidP="005F1AC7">
            <w:pPr>
              <w:jc w:val="center"/>
              <w:rPr>
                <w:rFonts w:ascii="Times New Roman" w:hAnsi="Times New Roman" w:cs="Times New Roman"/>
                <w:sz w:val="24"/>
                <w:szCs w:val="24"/>
                <w:shd w:val="clear" w:color="auto" w:fill="F0F5F2"/>
                <w:lang w:val="uk-UA"/>
              </w:rPr>
            </w:pPr>
            <w:r w:rsidRPr="002D4024">
              <w:rPr>
                <w:rFonts w:ascii="Times New Roman" w:hAnsi="Times New Roman" w:cs="Times New Roman"/>
                <w:sz w:val="24"/>
                <w:szCs w:val="24"/>
                <w:shd w:val="clear" w:color="auto" w:fill="FFFFFF"/>
              </w:rPr>
              <w:t>UA-2021-09-07-010289-c</w:t>
            </w:r>
          </w:p>
          <w:p w:rsidR="00C846FF" w:rsidRPr="005F1AC7" w:rsidRDefault="00C846FF" w:rsidP="005F1AC7">
            <w:pPr>
              <w:jc w:val="center"/>
              <w:rPr>
                <w:rFonts w:ascii="Times New Roman" w:hAnsi="Times New Roman" w:cs="Times New Roman"/>
                <w:sz w:val="24"/>
                <w:szCs w:val="24"/>
                <w:lang w:val="uk-UA"/>
              </w:rPr>
            </w:pPr>
          </w:p>
        </w:tc>
      </w:tr>
      <w:tr w:rsidR="007456CB" w:rsidRPr="00F80D1B" w:rsidTr="00001B1B">
        <w:tc>
          <w:tcPr>
            <w:tcW w:w="534" w:type="dxa"/>
          </w:tcPr>
          <w:p w:rsidR="007456CB" w:rsidRPr="00001B1B" w:rsidRDefault="00D200C4" w:rsidP="00674C8C">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tc>
        <w:tc>
          <w:tcPr>
            <w:tcW w:w="3969" w:type="dxa"/>
          </w:tcPr>
          <w:p w:rsidR="007456CB" w:rsidRPr="00001B1B" w:rsidRDefault="00D33B0F" w:rsidP="00674C8C">
            <w:pPr>
              <w:jc w:val="center"/>
              <w:rPr>
                <w:rFonts w:ascii="Times New Roman" w:hAnsi="Times New Roman" w:cs="Times New Roman"/>
                <w:sz w:val="24"/>
                <w:szCs w:val="24"/>
                <w:lang w:val="uk-UA"/>
              </w:rPr>
            </w:pPr>
            <w:r w:rsidRPr="00001B1B">
              <w:rPr>
                <w:rFonts w:ascii="Times New Roman" w:hAnsi="Times New Roman" w:cs="Times New Roman"/>
                <w:sz w:val="24"/>
                <w:szCs w:val="24"/>
                <w:lang w:val="uk-UA"/>
              </w:rPr>
              <w:t>Обґрунтування очікуваної вартості предмета закупівлі:</w:t>
            </w:r>
          </w:p>
        </w:tc>
        <w:tc>
          <w:tcPr>
            <w:tcW w:w="5103" w:type="dxa"/>
          </w:tcPr>
          <w:p w:rsidR="002A40E0" w:rsidRPr="00A146D6" w:rsidRDefault="00C87503" w:rsidP="004E5B8A">
            <w:pPr>
              <w:tabs>
                <w:tab w:val="left" w:pos="483"/>
              </w:tabs>
              <w:jc w:val="both"/>
              <w:rPr>
                <w:rFonts w:ascii="Times New Roman" w:hAnsi="Times New Roman" w:cs="Times New Roman"/>
                <w:sz w:val="24"/>
                <w:szCs w:val="24"/>
                <w:lang w:val="uk-UA"/>
              </w:rPr>
            </w:pPr>
            <w:bookmarkStart w:id="0" w:name="_GoBack"/>
            <w:bookmarkEnd w:id="0"/>
            <w:r w:rsidRPr="00A146D6">
              <w:rPr>
                <w:rFonts w:ascii="Times New Roman" w:hAnsi="Times New Roman" w:cs="Times New Roman"/>
                <w:sz w:val="24"/>
                <w:szCs w:val="24"/>
                <w:lang w:val="uk-UA"/>
              </w:rPr>
              <w:t xml:space="preserve">        </w:t>
            </w:r>
            <w:r w:rsidR="004E5B8A" w:rsidRPr="00A146D6">
              <w:rPr>
                <w:rFonts w:ascii="Times New Roman" w:hAnsi="Times New Roman" w:cs="Times New Roman"/>
                <w:sz w:val="24"/>
                <w:szCs w:val="24"/>
                <w:lang w:val="uk-UA"/>
              </w:rPr>
              <w:t xml:space="preserve"> </w:t>
            </w:r>
            <w:r w:rsidR="00B8392E" w:rsidRPr="00A146D6">
              <w:rPr>
                <w:rFonts w:ascii="Times New Roman" w:hAnsi="Times New Roman" w:cs="Times New Roman"/>
                <w:sz w:val="24"/>
                <w:szCs w:val="24"/>
                <w:lang w:val="uk-UA"/>
              </w:rPr>
              <w:t xml:space="preserve">Очікувана вартість закупівля </w:t>
            </w:r>
            <w:r w:rsidR="00583E11" w:rsidRPr="00A146D6">
              <w:rPr>
                <w:rFonts w:ascii="Times New Roman" w:hAnsi="Times New Roman" w:cs="Times New Roman"/>
                <w:sz w:val="24"/>
                <w:szCs w:val="24"/>
                <w:lang w:val="uk-UA"/>
              </w:rPr>
              <w:t>–</w:t>
            </w:r>
            <w:r w:rsidR="00B8392E" w:rsidRPr="00A146D6">
              <w:rPr>
                <w:rFonts w:ascii="Times New Roman" w:hAnsi="Times New Roman" w:cs="Times New Roman"/>
                <w:sz w:val="24"/>
                <w:szCs w:val="24"/>
                <w:lang w:val="uk-UA"/>
              </w:rPr>
              <w:t xml:space="preserve"> </w:t>
            </w:r>
            <w:r w:rsidR="00FA5556">
              <w:rPr>
                <w:rFonts w:ascii="Times New Roman" w:eastAsia="Times New Roman" w:hAnsi="Times New Roman" w:cs="Times New Roman"/>
                <w:sz w:val="24"/>
                <w:szCs w:val="24"/>
                <w:lang w:val="uk-UA" w:eastAsia="ru-RU"/>
              </w:rPr>
              <w:t>26</w:t>
            </w:r>
            <w:r w:rsidR="00497794">
              <w:rPr>
                <w:rFonts w:ascii="Times New Roman" w:eastAsia="Times New Roman" w:hAnsi="Times New Roman" w:cs="Times New Roman"/>
                <w:sz w:val="24"/>
                <w:szCs w:val="24"/>
                <w:lang w:val="uk-UA" w:eastAsia="ru-RU"/>
              </w:rPr>
              <w:t xml:space="preserve"> </w:t>
            </w:r>
            <w:r w:rsidR="00583E11" w:rsidRPr="00A146D6">
              <w:rPr>
                <w:rFonts w:ascii="Times New Roman" w:eastAsia="Times New Roman" w:hAnsi="Times New Roman" w:cs="Times New Roman"/>
                <w:sz w:val="24"/>
                <w:szCs w:val="24"/>
                <w:lang w:val="uk-UA" w:eastAsia="ru-RU"/>
              </w:rPr>
              <w:t>0</w:t>
            </w:r>
            <w:r w:rsidR="00896A24">
              <w:rPr>
                <w:rFonts w:ascii="Times New Roman" w:eastAsia="Times New Roman" w:hAnsi="Times New Roman" w:cs="Times New Roman"/>
                <w:sz w:val="24"/>
                <w:szCs w:val="24"/>
                <w:lang w:val="uk-UA" w:eastAsia="ru-RU"/>
              </w:rPr>
              <w:t xml:space="preserve">00,00 грн. </w:t>
            </w:r>
            <w:r w:rsidR="002A40E0" w:rsidRPr="00A146D6">
              <w:rPr>
                <w:rFonts w:ascii="Times New Roman" w:hAnsi="Times New Roman" w:cs="Times New Roman"/>
                <w:sz w:val="24"/>
                <w:szCs w:val="24"/>
                <w:lang w:val="uk-UA"/>
              </w:rPr>
              <w:t xml:space="preserve">Закупівля здійснюється за </w:t>
            </w:r>
            <w:r w:rsidR="00583E11" w:rsidRPr="00A146D6">
              <w:rPr>
                <w:rFonts w:ascii="Times New Roman" w:hAnsi="Times New Roman" w:cs="Times New Roman"/>
                <w:sz w:val="24"/>
                <w:szCs w:val="24"/>
                <w:lang w:val="uk-UA"/>
              </w:rPr>
              <w:t>процедурою</w:t>
            </w:r>
            <w:r w:rsidR="002A40E0" w:rsidRPr="00A146D6">
              <w:rPr>
                <w:rFonts w:ascii="Times New Roman" w:hAnsi="Times New Roman" w:cs="Times New Roman"/>
                <w:sz w:val="24"/>
                <w:szCs w:val="24"/>
                <w:lang w:val="uk-UA"/>
              </w:rPr>
              <w:t xml:space="preserve"> </w:t>
            </w:r>
            <w:r w:rsidR="00583E11" w:rsidRPr="00A146D6">
              <w:rPr>
                <w:rFonts w:ascii="Times New Roman" w:hAnsi="Times New Roman" w:cs="Times New Roman"/>
                <w:sz w:val="24"/>
                <w:szCs w:val="24"/>
                <w:lang w:val="uk-UA"/>
              </w:rPr>
              <w:t>закупівлі відкриті торги.</w:t>
            </w:r>
          </w:p>
          <w:p w:rsidR="00F30DC6" w:rsidRPr="00F30DC6" w:rsidRDefault="00C87503" w:rsidP="00847A6E">
            <w:pPr>
              <w:autoSpaceDE w:val="0"/>
              <w:autoSpaceDN w:val="0"/>
              <w:adjustRightInd w:val="0"/>
              <w:jc w:val="both"/>
              <w:rPr>
                <w:rFonts w:ascii="Times New Roman" w:hAnsi="Times New Roman" w:cs="Times New Roman"/>
                <w:sz w:val="24"/>
                <w:szCs w:val="24"/>
                <w:lang w:val="uk-UA"/>
              </w:rPr>
            </w:pPr>
            <w:r w:rsidRPr="00A146D6">
              <w:rPr>
                <w:rFonts w:ascii="Times New Roman" w:hAnsi="Times New Roman" w:cs="Times New Roman"/>
                <w:sz w:val="24"/>
                <w:szCs w:val="24"/>
                <w:lang w:val="uk-UA"/>
              </w:rPr>
              <w:t xml:space="preserve">        </w:t>
            </w:r>
            <w:r w:rsidR="004E5B8A" w:rsidRPr="00A146D6">
              <w:rPr>
                <w:rFonts w:ascii="Times New Roman" w:hAnsi="Times New Roman" w:cs="Times New Roman"/>
                <w:sz w:val="24"/>
                <w:szCs w:val="24"/>
                <w:lang w:val="uk-UA"/>
              </w:rPr>
              <w:t xml:space="preserve"> </w:t>
            </w:r>
            <w:r w:rsidR="00C30619">
              <w:rPr>
                <w:rFonts w:ascii="Times New Roman" w:hAnsi="Times New Roman" w:cs="Times New Roman"/>
                <w:sz w:val="24"/>
                <w:szCs w:val="24"/>
                <w:lang w:val="uk-UA"/>
              </w:rPr>
              <w:t>Очікувана вартість</w:t>
            </w:r>
            <w:r w:rsidR="00847A6E" w:rsidRPr="00A146D6">
              <w:rPr>
                <w:rFonts w:ascii="Times New Roman" w:hAnsi="Times New Roman" w:cs="Times New Roman"/>
                <w:sz w:val="24"/>
                <w:szCs w:val="24"/>
                <w:lang w:val="uk-UA"/>
              </w:rPr>
              <w:t xml:space="preserve"> визначена згідно з наказом Міністерства розвитку економіки, торгівлі</w:t>
            </w:r>
            <w:r w:rsidR="00A146D6">
              <w:rPr>
                <w:rFonts w:ascii="Times New Roman" w:hAnsi="Times New Roman" w:cs="Times New Roman"/>
                <w:sz w:val="24"/>
                <w:szCs w:val="24"/>
                <w:lang w:val="uk-UA"/>
              </w:rPr>
              <w:t xml:space="preserve"> </w:t>
            </w:r>
            <w:r w:rsidR="00847A6E" w:rsidRPr="00A146D6">
              <w:rPr>
                <w:rFonts w:ascii="Times New Roman" w:hAnsi="Times New Roman" w:cs="Times New Roman"/>
                <w:sz w:val="24"/>
                <w:szCs w:val="24"/>
                <w:lang w:val="uk-UA"/>
              </w:rPr>
              <w:t>та сільського господарства України від 18.02.2020</w:t>
            </w:r>
            <w:r w:rsidR="00A146D6">
              <w:rPr>
                <w:rFonts w:ascii="Times New Roman" w:hAnsi="Times New Roman" w:cs="Times New Roman"/>
                <w:sz w:val="24"/>
                <w:szCs w:val="24"/>
                <w:lang w:val="uk-UA"/>
              </w:rPr>
              <w:t xml:space="preserve"> </w:t>
            </w:r>
            <w:r w:rsidR="00847A6E" w:rsidRPr="00A146D6">
              <w:rPr>
                <w:rFonts w:ascii="Times New Roman" w:hAnsi="Times New Roman" w:cs="Times New Roman"/>
                <w:sz w:val="24"/>
                <w:szCs w:val="24"/>
                <w:lang w:val="uk-UA"/>
              </w:rPr>
              <w:t>№275 «Про затвердження примірної методики визначення очікуваної вартості предмета закупівлі» (зі змінами), а саме:</w:t>
            </w:r>
            <w:r w:rsidR="00F30DC6" w:rsidRPr="00F30DC6">
              <w:rPr>
                <w:rFonts w:ascii="Arial" w:hAnsi="Arial" w:cs="Arial"/>
                <w:color w:val="242424"/>
                <w:sz w:val="17"/>
                <w:szCs w:val="17"/>
                <w:lang w:val="uk-UA"/>
              </w:rPr>
              <w:t xml:space="preserve"> </w:t>
            </w:r>
            <w:r w:rsidR="00F30DC6" w:rsidRPr="00F30DC6">
              <w:rPr>
                <w:rFonts w:ascii="Times New Roman" w:hAnsi="Times New Roman" w:cs="Times New Roman"/>
                <w:color w:val="242424"/>
                <w:sz w:val="24"/>
                <w:szCs w:val="24"/>
                <w:lang w:val="uk-UA"/>
              </w:rPr>
              <w:t>методом порівняння ринкових цін.</w:t>
            </w:r>
          </w:p>
          <w:p w:rsidR="001138A2" w:rsidRDefault="001138A2" w:rsidP="00847A6E">
            <w:pPr>
              <w:autoSpaceDE w:val="0"/>
              <w:autoSpaceDN w:val="0"/>
              <w:adjustRightInd w:val="0"/>
              <w:jc w:val="both"/>
              <w:rPr>
                <w:rFonts w:ascii="Times New Roman" w:eastAsia="Times New Roman" w:hAnsi="Times New Roman" w:cs="Times New Roman"/>
                <w:sz w:val="24"/>
                <w:szCs w:val="24"/>
                <w:lang w:val="uk-UA" w:eastAsia="uk-UA"/>
              </w:rPr>
            </w:pPr>
            <w:r>
              <w:rPr>
                <w:rFonts w:ascii="Roboto Condensed Light" w:eastAsia="Times New Roman" w:hAnsi="Roboto Condensed Light" w:cs="Arial"/>
                <w:sz w:val="20"/>
                <w:szCs w:val="20"/>
                <w:lang w:val="uk-UA" w:eastAsia="uk-UA"/>
              </w:rPr>
              <w:t xml:space="preserve">          </w:t>
            </w:r>
            <w:r w:rsidRPr="001138A2">
              <w:rPr>
                <w:rFonts w:ascii="Times New Roman" w:eastAsia="Times New Roman" w:hAnsi="Times New Roman" w:cs="Times New Roman"/>
                <w:sz w:val="24"/>
                <w:szCs w:val="24"/>
                <w:lang w:val="uk-UA" w:eastAsia="uk-UA"/>
              </w:rPr>
              <w:t xml:space="preserve">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w:t>
            </w:r>
            <w:proofErr w:type="spellStart"/>
            <w:r w:rsidRPr="001138A2">
              <w:rPr>
                <w:rFonts w:ascii="Times New Roman" w:eastAsia="Times New Roman" w:hAnsi="Times New Roman" w:cs="Times New Roman"/>
                <w:sz w:val="24"/>
                <w:szCs w:val="24"/>
                <w:lang w:val="uk-UA" w:eastAsia="uk-UA"/>
              </w:rPr>
              <w:t>інтернет</w:t>
            </w:r>
            <w:proofErr w:type="spellEnd"/>
            <w:r w:rsidRPr="001138A2">
              <w:rPr>
                <w:rFonts w:ascii="Times New Roman" w:eastAsia="Times New Roman" w:hAnsi="Times New Roman" w:cs="Times New Roman"/>
                <w:sz w:val="24"/>
                <w:szCs w:val="24"/>
                <w:lang w:val="uk-UA" w:eastAsia="uk-UA"/>
              </w:rPr>
              <w:t xml:space="preserve"> у відкритому доступі, спеціалізованих торгівельних майданчиках, </w:t>
            </w:r>
            <w:r w:rsidRPr="003565E3">
              <w:rPr>
                <w:rFonts w:ascii="Times New Roman" w:eastAsia="Times New Roman" w:hAnsi="Times New Roman" w:cs="Times New Roman"/>
                <w:sz w:val="24"/>
                <w:szCs w:val="24"/>
                <w:u w:val="single"/>
                <w:lang w:val="uk-UA" w:eastAsia="uk-UA"/>
              </w:rPr>
              <w:t>в</w:t>
            </w:r>
            <w:r w:rsidRPr="001138A2">
              <w:rPr>
                <w:rFonts w:ascii="Times New Roman" w:eastAsia="Times New Roman" w:hAnsi="Times New Roman" w:cs="Times New Roman"/>
                <w:sz w:val="24"/>
                <w:szCs w:val="24"/>
                <w:lang w:val="uk-UA" w:eastAsia="uk-UA"/>
              </w:rPr>
              <w:t xml:space="preserve"> </w:t>
            </w:r>
            <w:r w:rsidRPr="001138A2">
              <w:rPr>
                <w:rFonts w:ascii="Times New Roman" w:eastAsia="Times New Roman" w:hAnsi="Times New Roman" w:cs="Times New Roman"/>
                <w:sz w:val="24"/>
                <w:szCs w:val="24"/>
                <w:u w:val="single"/>
                <w:lang w:val="uk-UA" w:eastAsia="uk-UA"/>
              </w:rPr>
              <w:t>електронних каталогах,</w:t>
            </w:r>
            <w:r w:rsidRPr="001138A2">
              <w:rPr>
                <w:rFonts w:ascii="Times New Roman" w:eastAsia="Times New Roman" w:hAnsi="Times New Roman" w:cs="Times New Roman"/>
                <w:sz w:val="24"/>
                <w:szCs w:val="24"/>
                <w:lang w:val="uk-UA" w:eastAsia="uk-UA"/>
              </w:rPr>
              <w:t xml:space="preserve"> в електронній системі закупівель «Прозоро», тощо</w:t>
            </w:r>
            <w:r w:rsidR="00EB11AE">
              <w:rPr>
                <w:rFonts w:ascii="Times New Roman" w:eastAsia="Times New Roman" w:hAnsi="Times New Roman" w:cs="Times New Roman"/>
                <w:sz w:val="24"/>
                <w:szCs w:val="24"/>
                <w:lang w:val="uk-UA" w:eastAsia="uk-UA"/>
              </w:rPr>
              <w:t>)</w:t>
            </w:r>
            <w:r w:rsidRPr="001138A2">
              <w:rPr>
                <w:rFonts w:ascii="Times New Roman" w:eastAsia="Times New Roman" w:hAnsi="Times New Roman" w:cs="Times New Roman"/>
                <w:sz w:val="24"/>
                <w:szCs w:val="24"/>
                <w:lang w:val="uk-UA" w:eastAsia="uk-UA"/>
              </w:rPr>
              <w:t>.</w:t>
            </w:r>
          </w:p>
          <w:p w:rsidR="00F30DC6" w:rsidRPr="00F30DC6" w:rsidRDefault="00F30DC6" w:rsidP="00A11F7D">
            <w:pPr>
              <w:pStyle w:val="a5"/>
              <w:spacing w:before="0" w:beforeAutospacing="0" w:after="0" w:afterAutospacing="0"/>
              <w:jc w:val="both"/>
              <w:rPr>
                <w:color w:val="242424"/>
              </w:rPr>
            </w:pPr>
            <w:r>
              <w:rPr>
                <w:rFonts w:ascii="Arial" w:hAnsi="Arial" w:cs="Arial"/>
                <w:color w:val="242424"/>
                <w:sz w:val="27"/>
                <w:szCs w:val="27"/>
              </w:rPr>
              <w:t xml:space="preserve">       </w:t>
            </w:r>
            <w:r>
              <w:rPr>
                <w:color w:val="242424"/>
              </w:rPr>
              <w:t>О</w:t>
            </w:r>
            <w:r w:rsidR="00C135EC">
              <w:rPr>
                <w:color w:val="242424"/>
              </w:rPr>
              <w:t>чікувана</w:t>
            </w:r>
            <w:r w:rsidRPr="00F30DC6">
              <w:rPr>
                <w:color w:val="242424"/>
              </w:rPr>
              <w:t xml:space="preserve"> </w:t>
            </w:r>
            <w:r>
              <w:rPr>
                <w:color w:val="242424"/>
              </w:rPr>
              <w:t>вартість закупівлі визначена виходячи з необхідної кількості та ціни за одиницю предмета закупівлі. Ціну за одиницю було визначено</w:t>
            </w:r>
            <w:r w:rsidRPr="00F30DC6">
              <w:rPr>
                <w:color w:val="242424"/>
              </w:rPr>
              <w:t xml:space="preserve"> як середньоарифметичне значення масиву отриманих даних, що розраховується за такою формулою:</w:t>
            </w:r>
          </w:p>
          <w:p w:rsidR="00F30DC6" w:rsidRPr="00F30DC6" w:rsidRDefault="00F30DC6" w:rsidP="00F30DC6">
            <w:pPr>
              <w:pStyle w:val="a5"/>
              <w:spacing w:before="0" w:beforeAutospacing="0" w:after="0" w:afterAutospacing="0"/>
              <w:rPr>
                <w:color w:val="242424"/>
              </w:rPr>
            </w:pPr>
            <w:proofErr w:type="spellStart"/>
            <w:r w:rsidRPr="00F30DC6">
              <w:rPr>
                <w:color w:val="242424"/>
              </w:rPr>
              <w:t>Ц</w:t>
            </w:r>
            <w:r w:rsidRPr="00F30DC6">
              <w:rPr>
                <w:color w:val="242424"/>
                <w:vertAlign w:val="subscript"/>
              </w:rPr>
              <w:t>од</w:t>
            </w:r>
            <w:proofErr w:type="spellEnd"/>
            <w:r w:rsidRPr="00F30DC6">
              <w:rPr>
                <w:color w:val="242424"/>
              </w:rPr>
              <w:t> = (Ц</w:t>
            </w:r>
            <w:r w:rsidRPr="00F30DC6">
              <w:rPr>
                <w:color w:val="242424"/>
                <w:vertAlign w:val="subscript"/>
              </w:rPr>
              <w:t>1</w:t>
            </w:r>
            <w:r w:rsidRPr="00F30DC6">
              <w:rPr>
                <w:color w:val="242424"/>
              </w:rPr>
              <w:t xml:space="preserve"> +… + </w:t>
            </w:r>
            <w:proofErr w:type="spellStart"/>
            <w:r w:rsidRPr="00F30DC6">
              <w:rPr>
                <w:color w:val="242424"/>
              </w:rPr>
              <w:t>Ц</w:t>
            </w:r>
            <w:r w:rsidRPr="00F30DC6">
              <w:rPr>
                <w:color w:val="242424"/>
                <w:vertAlign w:val="subscript"/>
              </w:rPr>
              <w:t>к</w:t>
            </w:r>
            <w:proofErr w:type="spellEnd"/>
            <w:r w:rsidRPr="00F30DC6">
              <w:rPr>
                <w:color w:val="242424"/>
              </w:rPr>
              <w:t>) / К,</w:t>
            </w:r>
          </w:p>
          <w:p w:rsidR="00F30DC6" w:rsidRPr="00F30DC6" w:rsidRDefault="00F30DC6" w:rsidP="00F30DC6">
            <w:pPr>
              <w:pStyle w:val="a5"/>
              <w:spacing w:before="0" w:beforeAutospacing="0" w:after="0" w:afterAutospacing="0"/>
              <w:rPr>
                <w:color w:val="242424"/>
              </w:rPr>
            </w:pPr>
            <w:r w:rsidRPr="00F30DC6">
              <w:rPr>
                <w:color w:val="242424"/>
              </w:rPr>
              <w:t>де:</w:t>
            </w:r>
          </w:p>
          <w:p w:rsidR="00F30DC6" w:rsidRPr="00F30DC6" w:rsidRDefault="00F30DC6" w:rsidP="00F30DC6">
            <w:pPr>
              <w:pStyle w:val="a5"/>
              <w:spacing w:before="0" w:beforeAutospacing="0" w:after="0" w:afterAutospacing="0"/>
              <w:rPr>
                <w:color w:val="242424"/>
              </w:rPr>
            </w:pPr>
            <w:proofErr w:type="spellStart"/>
            <w:r w:rsidRPr="00F30DC6">
              <w:rPr>
                <w:color w:val="242424"/>
              </w:rPr>
              <w:t>Ц</w:t>
            </w:r>
            <w:r w:rsidRPr="00F30DC6">
              <w:rPr>
                <w:color w:val="242424"/>
                <w:vertAlign w:val="subscript"/>
              </w:rPr>
              <w:t>од</w:t>
            </w:r>
            <w:proofErr w:type="spellEnd"/>
            <w:r w:rsidRPr="00F30DC6">
              <w:rPr>
                <w:color w:val="242424"/>
              </w:rPr>
              <w:t> – очікувана ціна за одиницю;</w:t>
            </w:r>
          </w:p>
          <w:p w:rsidR="00F30DC6" w:rsidRPr="00F30DC6" w:rsidRDefault="00F30DC6" w:rsidP="00F30DC6">
            <w:pPr>
              <w:pStyle w:val="a5"/>
              <w:spacing w:before="0" w:beforeAutospacing="0" w:after="0" w:afterAutospacing="0"/>
              <w:rPr>
                <w:color w:val="242424"/>
              </w:rPr>
            </w:pPr>
            <w:r w:rsidRPr="00F30DC6">
              <w:rPr>
                <w:color w:val="242424"/>
              </w:rPr>
              <w:lastRenderedPageBreak/>
              <w:t>Ц</w:t>
            </w:r>
            <w:r w:rsidRPr="00F30DC6">
              <w:rPr>
                <w:color w:val="242424"/>
                <w:vertAlign w:val="subscript"/>
              </w:rPr>
              <w:t>1</w:t>
            </w:r>
            <w:r w:rsidRPr="00F30DC6">
              <w:rPr>
                <w:color w:val="242424"/>
              </w:rPr>
              <w:t xml:space="preserve">, </w:t>
            </w:r>
            <w:proofErr w:type="spellStart"/>
            <w:r w:rsidRPr="00F30DC6">
              <w:rPr>
                <w:color w:val="242424"/>
              </w:rPr>
              <w:t>Ц</w:t>
            </w:r>
            <w:r w:rsidRPr="00F30DC6">
              <w:rPr>
                <w:color w:val="242424"/>
                <w:vertAlign w:val="subscript"/>
              </w:rPr>
              <w:t>к</w:t>
            </w:r>
            <w:proofErr w:type="spellEnd"/>
            <w:r w:rsidRPr="00F30DC6">
              <w:rPr>
                <w:color w:val="242424"/>
              </w:rPr>
              <w:t> – ціни, отримані з відкритих джерел інформації, приведені до єдиних умов;</w:t>
            </w:r>
          </w:p>
          <w:p w:rsidR="007456CB" w:rsidRPr="00A146D6" w:rsidRDefault="00F30DC6" w:rsidP="00F30DC6">
            <w:pPr>
              <w:pStyle w:val="a5"/>
              <w:spacing w:before="0" w:beforeAutospacing="0" w:after="0" w:afterAutospacing="0"/>
            </w:pPr>
            <w:r w:rsidRPr="00F30DC6">
              <w:rPr>
                <w:color w:val="242424"/>
              </w:rPr>
              <w:t>К – кількість цін, отриманих з відкритих джерел</w:t>
            </w:r>
            <w:r>
              <w:rPr>
                <w:color w:val="242424"/>
              </w:rPr>
              <w:t xml:space="preserve"> інформації.</w:t>
            </w:r>
          </w:p>
        </w:tc>
      </w:tr>
      <w:tr w:rsidR="007456CB" w:rsidRPr="00583E11" w:rsidTr="00001B1B">
        <w:tc>
          <w:tcPr>
            <w:tcW w:w="534" w:type="dxa"/>
          </w:tcPr>
          <w:p w:rsidR="007456CB" w:rsidRPr="00001B1B" w:rsidRDefault="007456CB" w:rsidP="00674C8C">
            <w:pPr>
              <w:jc w:val="center"/>
              <w:rPr>
                <w:rFonts w:ascii="Times New Roman" w:hAnsi="Times New Roman" w:cs="Times New Roman"/>
                <w:sz w:val="24"/>
                <w:szCs w:val="24"/>
                <w:lang w:val="uk-UA"/>
              </w:rPr>
            </w:pPr>
            <w:r w:rsidRPr="00001B1B">
              <w:rPr>
                <w:rFonts w:ascii="Times New Roman" w:hAnsi="Times New Roman" w:cs="Times New Roman"/>
                <w:sz w:val="24"/>
                <w:szCs w:val="24"/>
                <w:lang w:val="uk-UA"/>
              </w:rPr>
              <w:lastRenderedPageBreak/>
              <w:t>5</w:t>
            </w:r>
          </w:p>
        </w:tc>
        <w:tc>
          <w:tcPr>
            <w:tcW w:w="3969" w:type="dxa"/>
          </w:tcPr>
          <w:p w:rsidR="007456CB" w:rsidRPr="00001B1B" w:rsidRDefault="00D33B0F" w:rsidP="00F2450F">
            <w:pPr>
              <w:jc w:val="center"/>
              <w:rPr>
                <w:rFonts w:ascii="Times New Roman" w:hAnsi="Times New Roman" w:cs="Times New Roman"/>
                <w:sz w:val="24"/>
                <w:szCs w:val="24"/>
                <w:lang w:val="uk-UA"/>
              </w:rPr>
            </w:pPr>
            <w:r w:rsidRPr="00001B1B">
              <w:rPr>
                <w:rFonts w:ascii="Times New Roman" w:hAnsi="Times New Roman" w:cs="Times New Roman"/>
                <w:sz w:val="24"/>
                <w:szCs w:val="24"/>
                <w:lang w:val="uk-UA"/>
              </w:rPr>
              <w:t>Обґрунтування розміру бюджетного призначення</w:t>
            </w:r>
          </w:p>
        </w:tc>
        <w:tc>
          <w:tcPr>
            <w:tcW w:w="5103" w:type="dxa"/>
          </w:tcPr>
          <w:p w:rsidR="007456CB" w:rsidRPr="00A146D6" w:rsidRDefault="00D83DB7" w:rsidP="00D83DB7">
            <w:pPr>
              <w:tabs>
                <w:tab w:val="left" w:pos="472"/>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456CB" w:rsidRPr="00A146D6">
              <w:rPr>
                <w:rFonts w:ascii="Times New Roman" w:hAnsi="Times New Roman" w:cs="Times New Roman"/>
                <w:sz w:val="24"/>
                <w:szCs w:val="24"/>
                <w:lang w:val="uk-UA"/>
              </w:rPr>
              <w:t>Розмір бюджетного призначення визначе</w:t>
            </w:r>
            <w:r w:rsidR="00C856E9" w:rsidRPr="00A146D6">
              <w:rPr>
                <w:rFonts w:ascii="Times New Roman" w:hAnsi="Times New Roman" w:cs="Times New Roman"/>
                <w:sz w:val="24"/>
                <w:szCs w:val="24"/>
                <w:lang w:val="uk-UA"/>
              </w:rPr>
              <w:t>ний відповідно до</w:t>
            </w:r>
            <w:r w:rsidR="007456CB" w:rsidRPr="00A146D6">
              <w:rPr>
                <w:rFonts w:ascii="Times New Roman" w:hAnsi="Times New Roman" w:cs="Times New Roman"/>
                <w:sz w:val="24"/>
                <w:szCs w:val="24"/>
                <w:lang w:val="uk-UA"/>
              </w:rPr>
              <w:t xml:space="preserve"> </w:t>
            </w:r>
            <w:r w:rsidR="00EB3F36" w:rsidRPr="00A146D6">
              <w:rPr>
                <w:rFonts w:ascii="Times New Roman" w:hAnsi="Times New Roman" w:cs="Times New Roman"/>
                <w:sz w:val="24"/>
                <w:szCs w:val="24"/>
                <w:lang w:val="uk-UA"/>
              </w:rPr>
              <w:t xml:space="preserve">затвердженого </w:t>
            </w:r>
            <w:r w:rsidR="007456CB" w:rsidRPr="00A146D6">
              <w:rPr>
                <w:rFonts w:ascii="Times New Roman" w:hAnsi="Times New Roman" w:cs="Times New Roman"/>
                <w:sz w:val="24"/>
                <w:szCs w:val="24"/>
                <w:lang w:val="uk-UA"/>
              </w:rPr>
              <w:t>кошторису на 2021 рік</w:t>
            </w:r>
            <w:r w:rsidR="00C856E9" w:rsidRPr="00A146D6">
              <w:rPr>
                <w:rFonts w:ascii="Times New Roman" w:hAnsi="Times New Roman" w:cs="Times New Roman"/>
                <w:sz w:val="24"/>
                <w:szCs w:val="24"/>
                <w:lang w:val="uk-UA"/>
              </w:rPr>
              <w:t xml:space="preserve"> </w:t>
            </w:r>
            <w:r w:rsidR="00EB3F36" w:rsidRPr="00A146D6">
              <w:rPr>
                <w:rFonts w:ascii="Times New Roman" w:hAnsi="Times New Roman" w:cs="Times New Roman"/>
                <w:sz w:val="24"/>
                <w:szCs w:val="24"/>
                <w:lang w:val="uk-UA"/>
              </w:rPr>
              <w:t>.</w:t>
            </w:r>
          </w:p>
        </w:tc>
      </w:tr>
      <w:tr w:rsidR="007456CB" w:rsidRPr="00BA465F" w:rsidTr="00001B1B">
        <w:tc>
          <w:tcPr>
            <w:tcW w:w="534" w:type="dxa"/>
          </w:tcPr>
          <w:p w:rsidR="007456CB" w:rsidRPr="00001B1B" w:rsidRDefault="007456CB" w:rsidP="00674C8C">
            <w:pPr>
              <w:jc w:val="center"/>
              <w:rPr>
                <w:rFonts w:ascii="Times New Roman" w:hAnsi="Times New Roman" w:cs="Times New Roman"/>
                <w:sz w:val="24"/>
                <w:szCs w:val="24"/>
                <w:lang w:val="uk-UA"/>
              </w:rPr>
            </w:pPr>
            <w:r w:rsidRPr="00001B1B">
              <w:rPr>
                <w:rFonts w:ascii="Times New Roman" w:hAnsi="Times New Roman" w:cs="Times New Roman"/>
                <w:sz w:val="24"/>
                <w:szCs w:val="24"/>
                <w:lang w:val="uk-UA"/>
              </w:rPr>
              <w:t>6</w:t>
            </w:r>
          </w:p>
        </w:tc>
        <w:tc>
          <w:tcPr>
            <w:tcW w:w="3969" w:type="dxa"/>
          </w:tcPr>
          <w:p w:rsidR="007456CB" w:rsidRPr="00001B1B" w:rsidRDefault="007456CB" w:rsidP="00674C8C">
            <w:pPr>
              <w:jc w:val="center"/>
              <w:rPr>
                <w:rFonts w:ascii="Times New Roman" w:hAnsi="Times New Roman" w:cs="Times New Roman"/>
                <w:sz w:val="24"/>
                <w:szCs w:val="24"/>
                <w:lang w:val="uk-UA"/>
              </w:rPr>
            </w:pPr>
            <w:r w:rsidRPr="00001B1B">
              <w:rPr>
                <w:rFonts w:ascii="Times New Roman" w:hAnsi="Times New Roman" w:cs="Times New Roman"/>
                <w:sz w:val="24"/>
                <w:szCs w:val="24"/>
                <w:lang w:val="uk-UA"/>
              </w:rPr>
              <w:t>Обґрунтування технічних та якісних характеристик предмета закупівлі</w:t>
            </w:r>
          </w:p>
        </w:tc>
        <w:tc>
          <w:tcPr>
            <w:tcW w:w="5103" w:type="dxa"/>
          </w:tcPr>
          <w:p w:rsidR="00D83DB7" w:rsidRPr="00D83DB7" w:rsidRDefault="0053325B" w:rsidP="00D85FBC">
            <w:pPr>
              <w:autoSpaceDE w:val="0"/>
              <w:autoSpaceDN w:val="0"/>
              <w:adjustRightInd w:val="0"/>
              <w:jc w:val="both"/>
              <w:rPr>
                <w:rFonts w:ascii="Times New Roman" w:hAnsi="Times New Roman" w:cs="Times New Roman"/>
                <w:sz w:val="24"/>
                <w:szCs w:val="24"/>
                <w:lang w:val="uk-UA"/>
              </w:rPr>
            </w:pPr>
            <w:r w:rsidRPr="00BA465F">
              <w:rPr>
                <w:rFonts w:ascii="Times New Roman" w:hAnsi="Times New Roman" w:cs="Times New Roman"/>
                <w:sz w:val="24"/>
                <w:szCs w:val="24"/>
                <w:lang w:val="uk-UA"/>
              </w:rPr>
              <w:t xml:space="preserve"> </w:t>
            </w:r>
            <w:r w:rsidR="00D83DB7" w:rsidRPr="00BA465F">
              <w:rPr>
                <w:rFonts w:ascii="Times New Roman" w:hAnsi="Times New Roman" w:cs="Times New Roman"/>
                <w:sz w:val="24"/>
                <w:szCs w:val="24"/>
                <w:lang w:val="uk-UA"/>
              </w:rPr>
              <w:t xml:space="preserve">     </w:t>
            </w:r>
            <w:r w:rsidR="00BA465F" w:rsidRPr="003D3817">
              <w:rPr>
                <w:rFonts w:ascii="Times New Roman" w:eastAsia="Times New Roman" w:hAnsi="Times New Roman" w:cs="Times New Roman"/>
                <w:sz w:val="24"/>
                <w:szCs w:val="24"/>
                <w:lang w:val="uk-UA" w:eastAsia="uk-UA"/>
              </w:rPr>
              <w:t>Закупівля здійснюється для забезпеч</w:t>
            </w:r>
            <w:r w:rsidR="00BA465F" w:rsidRPr="00BA465F">
              <w:rPr>
                <w:rFonts w:ascii="Times New Roman" w:eastAsia="Times New Roman" w:hAnsi="Times New Roman" w:cs="Times New Roman"/>
                <w:sz w:val="24"/>
                <w:szCs w:val="24"/>
                <w:lang w:val="uk-UA" w:eastAsia="uk-UA"/>
              </w:rPr>
              <w:t>ення функціонування с</w:t>
            </w:r>
            <w:r w:rsidR="00BA465F" w:rsidRPr="003D3817">
              <w:rPr>
                <w:rFonts w:ascii="Times New Roman" w:eastAsia="Times New Roman" w:hAnsi="Times New Roman" w:cs="Times New Roman"/>
                <w:sz w:val="24"/>
                <w:szCs w:val="24"/>
                <w:lang w:val="uk-UA" w:eastAsia="uk-UA"/>
              </w:rPr>
              <w:t>уду, створення належних умов для відправлення кореспонденції при здійсненні судочинства.</w:t>
            </w:r>
            <w:r w:rsidR="00BA465F" w:rsidRPr="003D3817">
              <w:rPr>
                <w:rFonts w:ascii="Roboto Condensed Light" w:eastAsia="Times New Roman" w:hAnsi="Roboto Condensed Light" w:cs="Arial"/>
                <w:sz w:val="20"/>
                <w:szCs w:val="20"/>
                <w:lang w:val="uk-UA" w:eastAsia="uk-UA"/>
              </w:rPr>
              <w:t xml:space="preserve"> </w:t>
            </w:r>
            <w:r w:rsidR="00BA465F" w:rsidRPr="003D3817">
              <w:rPr>
                <w:rFonts w:ascii="Times New Roman" w:eastAsia="Times New Roman" w:hAnsi="Times New Roman" w:cs="Times New Roman"/>
                <w:sz w:val="24"/>
                <w:szCs w:val="24"/>
                <w:lang w:val="uk-UA" w:eastAsia="uk-UA"/>
              </w:rPr>
              <w:t>В Україні вимоги до поштових конвертів регулюються відповідно до міжнародних стандартів, за якими визначаються відповідні характеристики конвертів. Вони розрізняються по виду використовуваного паперу, виду клапана, місця розміщення клапана, виду клейового шару, за наявністю або відсутністю вікна, за наявністю адресної сітки тощо.</w:t>
            </w:r>
            <w:r w:rsidR="00BA465F">
              <w:rPr>
                <w:rFonts w:ascii="Times New Roman" w:eastAsia="Times New Roman" w:hAnsi="Times New Roman" w:cs="Times New Roman"/>
                <w:sz w:val="24"/>
                <w:szCs w:val="24"/>
                <w:lang w:val="uk-UA" w:eastAsia="uk-UA"/>
              </w:rPr>
              <w:t xml:space="preserve"> </w:t>
            </w:r>
            <w:r w:rsidR="00BA465F" w:rsidRPr="003D3817">
              <w:rPr>
                <w:rFonts w:ascii="Times New Roman" w:eastAsia="Times New Roman" w:hAnsi="Times New Roman" w:cs="Times New Roman"/>
                <w:sz w:val="24"/>
                <w:szCs w:val="24"/>
                <w:lang w:val="uk-UA" w:eastAsia="uk-UA"/>
              </w:rPr>
              <w:t>Інформація про технічні, якісні та кількісні характеристики предмет</w:t>
            </w:r>
            <w:r w:rsidR="00BA465F">
              <w:rPr>
                <w:rFonts w:ascii="Times New Roman" w:eastAsia="Times New Roman" w:hAnsi="Times New Roman" w:cs="Times New Roman"/>
                <w:sz w:val="24"/>
                <w:szCs w:val="24"/>
                <w:lang w:val="uk-UA" w:eastAsia="uk-UA"/>
              </w:rPr>
              <w:t>а закупівлі наведена в Додатку 2</w:t>
            </w:r>
            <w:r w:rsidR="00BA465F" w:rsidRPr="003D3817">
              <w:rPr>
                <w:rFonts w:ascii="Times New Roman" w:eastAsia="Times New Roman" w:hAnsi="Times New Roman" w:cs="Times New Roman"/>
                <w:sz w:val="24"/>
                <w:szCs w:val="24"/>
                <w:lang w:val="uk-UA" w:eastAsia="uk-UA"/>
              </w:rPr>
              <w:t xml:space="preserve"> тендерної документації.</w:t>
            </w:r>
          </w:p>
        </w:tc>
      </w:tr>
      <w:tr w:rsidR="00F80D1B" w:rsidRPr="00BA465F" w:rsidTr="00001B1B">
        <w:tc>
          <w:tcPr>
            <w:tcW w:w="534" w:type="dxa"/>
          </w:tcPr>
          <w:p w:rsidR="00F80D1B" w:rsidRPr="00001B1B" w:rsidRDefault="00F80D1B" w:rsidP="00674C8C">
            <w:pPr>
              <w:jc w:val="center"/>
              <w:rPr>
                <w:rFonts w:ascii="Times New Roman" w:hAnsi="Times New Roman" w:cs="Times New Roman"/>
                <w:sz w:val="24"/>
                <w:szCs w:val="24"/>
                <w:lang w:val="uk-UA"/>
              </w:rPr>
            </w:pPr>
          </w:p>
        </w:tc>
        <w:tc>
          <w:tcPr>
            <w:tcW w:w="3969" w:type="dxa"/>
          </w:tcPr>
          <w:p w:rsidR="00F80D1B" w:rsidRPr="00001B1B" w:rsidRDefault="00F80D1B" w:rsidP="00674C8C">
            <w:pPr>
              <w:jc w:val="center"/>
              <w:rPr>
                <w:rFonts w:ascii="Times New Roman" w:hAnsi="Times New Roman" w:cs="Times New Roman"/>
                <w:sz w:val="24"/>
                <w:szCs w:val="24"/>
                <w:lang w:val="uk-UA"/>
              </w:rPr>
            </w:pPr>
          </w:p>
        </w:tc>
        <w:tc>
          <w:tcPr>
            <w:tcW w:w="5103" w:type="dxa"/>
          </w:tcPr>
          <w:p w:rsidR="00F80D1B" w:rsidRPr="00A146D6" w:rsidRDefault="00F80D1B" w:rsidP="00F2450F">
            <w:pPr>
              <w:jc w:val="both"/>
              <w:rPr>
                <w:rFonts w:ascii="Times New Roman" w:hAnsi="Times New Roman" w:cs="Times New Roman"/>
                <w:sz w:val="24"/>
                <w:szCs w:val="24"/>
                <w:lang w:val="uk-UA"/>
              </w:rPr>
            </w:pPr>
          </w:p>
        </w:tc>
      </w:tr>
    </w:tbl>
    <w:p w:rsidR="00674C8C" w:rsidRDefault="00674C8C" w:rsidP="00D85FBC">
      <w:pPr>
        <w:jc w:val="center"/>
        <w:rPr>
          <w:rFonts w:ascii="Times New Roman" w:hAnsi="Times New Roman" w:cs="Times New Roman"/>
          <w:sz w:val="28"/>
          <w:szCs w:val="28"/>
          <w:lang w:val="uk-UA"/>
        </w:rPr>
      </w:pPr>
    </w:p>
    <w:sectPr w:rsidR="00674C8C" w:rsidSect="00DD495D">
      <w:pgSz w:w="11906" w:h="16838"/>
      <w:pgMar w:top="567"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Condensed Light">
    <w:altName w:val="Times New Roman"/>
    <w:charset w:val="CC"/>
    <w:family w:val="auto"/>
    <w:pitch w:val="variable"/>
    <w:sig w:usb0="00000001"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3C203F"/>
    <w:rsid w:val="00001B1B"/>
    <w:rsid w:val="0002771D"/>
    <w:rsid w:val="0003077A"/>
    <w:rsid w:val="00064FFF"/>
    <w:rsid w:val="00073384"/>
    <w:rsid w:val="0010040E"/>
    <w:rsid w:val="00101E2E"/>
    <w:rsid w:val="001138A2"/>
    <w:rsid w:val="00182DDD"/>
    <w:rsid w:val="00203FA4"/>
    <w:rsid w:val="00207DFE"/>
    <w:rsid w:val="002229AC"/>
    <w:rsid w:val="00245756"/>
    <w:rsid w:val="002A40E0"/>
    <w:rsid w:val="002A4B34"/>
    <w:rsid w:val="002D4024"/>
    <w:rsid w:val="00341598"/>
    <w:rsid w:val="003565E3"/>
    <w:rsid w:val="003C203F"/>
    <w:rsid w:val="003C6BB0"/>
    <w:rsid w:val="003D3817"/>
    <w:rsid w:val="003D7015"/>
    <w:rsid w:val="00430F8D"/>
    <w:rsid w:val="004954A1"/>
    <w:rsid w:val="00497794"/>
    <w:rsid w:val="004E5B8A"/>
    <w:rsid w:val="004F7B85"/>
    <w:rsid w:val="0053325B"/>
    <w:rsid w:val="00565AEA"/>
    <w:rsid w:val="00583E11"/>
    <w:rsid w:val="005D0E6C"/>
    <w:rsid w:val="005F1AC7"/>
    <w:rsid w:val="00604EE3"/>
    <w:rsid w:val="00635CD4"/>
    <w:rsid w:val="00674C8C"/>
    <w:rsid w:val="006C4FCB"/>
    <w:rsid w:val="006D1609"/>
    <w:rsid w:val="007448A9"/>
    <w:rsid w:val="007456CB"/>
    <w:rsid w:val="00746CFC"/>
    <w:rsid w:val="007F31AA"/>
    <w:rsid w:val="00827238"/>
    <w:rsid w:val="00837B5F"/>
    <w:rsid w:val="00847A6E"/>
    <w:rsid w:val="00885E46"/>
    <w:rsid w:val="00896A24"/>
    <w:rsid w:val="008A3FE8"/>
    <w:rsid w:val="0090599C"/>
    <w:rsid w:val="00944B27"/>
    <w:rsid w:val="00962678"/>
    <w:rsid w:val="00977EA2"/>
    <w:rsid w:val="00977F86"/>
    <w:rsid w:val="0099442F"/>
    <w:rsid w:val="009C5993"/>
    <w:rsid w:val="00A02CCA"/>
    <w:rsid w:val="00A11F7D"/>
    <w:rsid w:val="00A146D6"/>
    <w:rsid w:val="00A27655"/>
    <w:rsid w:val="00A36555"/>
    <w:rsid w:val="00A82AEB"/>
    <w:rsid w:val="00B00F4E"/>
    <w:rsid w:val="00B8392E"/>
    <w:rsid w:val="00BA465F"/>
    <w:rsid w:val="00BF4CBC"/>
    <w:rsid w:val="00C135EC"/>
    <w:rsid w:val="00C30619"/>
    <w:rsid w:val="00C846FF"/>
    <w:rsid w:val="00C856E9"/>
    <w:rsid w:val="00C87503"/>
    <w:rsid w:val="00CB794C"/>
    <w:rsid w:val="00CF2E93"/>
    <w:rsid w:val="00D200C4"/>
    <w:rsid w:val="00D33B0F"/>
    <w:rsid w:val="00D83DB7"/>
    <w:rsid w:val="00D85FBC"/>
    <w:rsid w:val="00DA4DEA"/>
    <w:rsid w:val="00DB5A22"/>
    <w:rsid w:val="00DD495D"/>
    <w:rsid w:val="00E54CCE"/>
    <w:rsid w:val="00EB11AE"/>
    <w:rsid w:val="00EB3F36"/>
    <w:rsid w:val="00EC2A95"/>
    <w:rsid w:val="00F2450F"/>
    <w:rsid w:val="00F30DC6"/>
    <w:rsid w:val="00F37411"/>
    <w:rsid w:val="00F47B1E"/>
    <w:rsid w:val="00F80D1B"/>
    <w:rsid w:val="00FA5556"/>
    <w:rsid w:val="00FB0EFB"/>
    <w:rsid w:val="00FD477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A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4C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qFormat/>
    <w:rsid w:val="00F80D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847A6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847A6E"/>
  </w:style>
  <w:style w:type="character" w:customStyle="1" w:styleId="rvts40">
    <w:name w:val="rvts40"/>
    <w:basedOn w:val="a0"/>
    <w:rsid w:val="00847A6E"/>
  </w:style>
  <w:style w:type="paragraph" w:customStyle="1" w:styleId="rvps14">
    <w:name w:val="rvps14"/>
    <w:basedOn w:val="a"/>
    <w:rsid w:val="00847A6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Hyperlink"/>
    <w:basedOn w:val="a0"/>
    <w:uiPriority w:val="99"/>
    <w:semiHidden/>
    <w:unhideWhenUsed/>
    <w:rsid w:val="00C846FF"/>
    <w:rPr>
      <w:color w:val="0000FF"/>
      <w:u w:val="single"/>
    </w:rPr>
  </w:style>
  <w:style w:type="paragraph" w:styleId="a5">
    <w:name w:val="Normal (Web)"/>
    <w:basedOn w:val="a"/>
    <w:uiPriority w:val="99"/>
    <w:unhideWhenUsed/>
    <w:rsid w:val="00F30DC6"/>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4C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978648">
      <w:bodyDiv w:val="1"/>
      <w:marLeft w:val="0"/>
      <w:marRight w:val="0"/>
      <w:marTop w:val="0"/>
      <w:marBottom w:val="0"/>
      <w:divBdr>
        <w:top w:val="none" w:sz="0" w:space="0" w:color="auto"/>
        <w:left w:val="none" w:sz="0" w:space="0" w:color="auto"/>
        <w:bottom w:val="none" w:sz="0" w:space="0" w:color="auto"/>
        <w:right w:val="none" w:sz="0" w:space="0" w:color="auto"/>
      </w:divBdr>
      <w:divsChild>
        <w:div w:id="825974220">
          <w:marLeft w:val="0"/>
          <w:marRight w:val="0"/>
          <w:marTop w:val="107"/>
          <w:marBottom w:val="107"/>
          <w:divBdr>
            <w:top w:val="none" w:sz="0" w:space="0" w:color="auto"/>
            <w:left w:val="none" w:sz="0" w:space="0" w:color="auto"/>
            <w:bottom w:val="none" w:sz="0" w:space="0" w:color="auto"/>
            <w:right w:val="none" w:sz="0" w:space="0" w:color="auto"/>
          </w:divBdr>
        </w:div>
      </w:divsChild>
    </w:div>
    <w:div w:id="863979017">
      <w:bodyDiv w:val="1"/>
      <w:marLeft w:val="0"/>
      <w:marRight w:val="0"/>
      <w:marTop w:val="0"/>
      <w:marBottom w:val="0"/>
      <w:divBdr>
        <w:top w:val="none" w:sz="0" w:space="0" w:color="auto"/>
        <w:left w:val="none" w:sz="0" w:space="0" w:color="auto"/>
        <w:bottom w:val="none" w:sz="0" w:space="0" w:color="auto"/>
        <w:right w:val="none" w:sz="0" w:space="0" w:color="auto"/>
      </w:divBdr>
    </w:div>
    <w:div w:id="1680815924">
      <w:bodyDiv w:val="1"/>
      <w:marLeft w:val="0"/>
      <w:marRight w:val="0"/>
      <w:marTop w:val="0"/>
      <w:marBottom w:val="0"/>
      <w:divBdr>
        <w:top w:val="none" w:sz="0" w:space="0" w:color="auto"/>
        <w:left w:val="none" w:sz="0" w:space="0" w:color="auto"/>
        <w:bottom w:val="none" w:sz="0" w:space="0" w:color="auto"/>
        <w:right w:val="none" w:sz="0" w:space="0" w:color="auto"/>
      </w:divBdr>
    </w:div>
    <w:div w:id="1788357218">
      <w:bodyDiv w:val="1"/>
      <w:marLeft w:val="0"/>
      <w:marRight w:val="0"/>
      <w:marTop w:val="0"/>
      <w:marBottom w:val="0"/>
      <w:divBdr>
        <w:top w:val="none" w:sz="0" w:space="0" w:color="auto"/>
        <w:left w:val="none" w:sz="0" w:space="0" w:color="auto"/>
        <w:bottom w:val="none" w:sz="0" w:space="0" w:color="auto"/>
        <w:right w:val="none" w:sz="0" w:space="0" w:color="auto"/>
      </w:divBdr>
    </w:div>
    <w:div w:id="209762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2</Pages>
  <Words>2000</Words>
  <Characters>1140</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Абашина Олена Юріївна</dc:creator>
  <cp:lastModifiedBy>Користувач Windows</cp:lastModifiedBy>
  <cp:revision>59</cp:revision>
  <cp:lastPrinted>2021-08-20T08:10:00Z</cp:lastPrinted>
  <dcterms:created xsi:type="dcterms:W3CDTF">2021-02-09T13:41:00Z</dcterms:created>
  <dcterms:modified xsi:type="dcterms:W3CDTF">2021-09-07T13:54:00Z</dcterms:modified>
</cp:coreProperties>
</file>