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F923BF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A146D6">
              <w:t xml:space="preserve">Знаки </w:t>
            </w:r>
            <w:proofErr w:type="spellStart"/>
            <w:r w:rsidRPr="00A146D6">
              <w:t>поштової</w:t>
            </w:r>
            <w:proofErr w:type="spellEnd"/>
            <w:r w:rsidRPr="00A146D6">
              <w:t xml:space="preserve"> оплати</w:t>
            </w:r>
            <w:r w:rsidRPr="00A146D6">
              <w:rPr>
                <w:lang w:val="uk-UA"/>
              </w:rPr>
              <w:t xml:space="preserve"> (ЗПО)</w:t>
            </w:r>
            <w:r w:rsidRPr="00A146D6">
              <w:t xml:space="preserve"> марки</w:t>
            </w:r>
            <w:r w:rsidRPr="00A146D6">
              <w:rPr>
                <w:lang w:val="uk-UA"/>
              </w:rPr>
              <w:t xml:space="preserve"> поштові</w:t>
            </w:r>
            <w:r w:rsidRPr="00A146D6">
              <w:rPr>
                <w:rFonts w:eastAsia="Roboto Condensed Light"/>
              </w:rPr>
              <w:t xml:space="preserve"> (код </w:t>
            </w:r>
            <w:r w:rsidRPr="00A146D6">
              <w:t>22410000-7</w:t>
            </w:r>
            <w:r w:rsidRPr="00A146D6">
              <w:rPr>
                <w:rFonts w:eastAsia="Roboto Condensed Light"/>
              </w:rPr>
              <w:t xml:space="preserve"> </w:t>
            </w:r>
            <w:proofErr w:type="spellStart"/>
            <w:r w:rsidRPr="00A146D6">
              <w:rPr>
                <w:rFonts w:eastAsia="Roboto Condensed Light"/>
              </w:rPr>
              <w:t>згідно</w:t>
            </w:r>
            <w:proofErr w:type="spellEnd"/>
            <w:r w:rsidRPr="00A146D6">
              <w:rPr>
                <w:rFonts w:eastAsia="Roboto Condensed Light"/>
              </w:rPr>
              <w:t xml:space="preserve"> ДК 021:2015 </w:t>
            </w:r>
            <w:r w:rsidRPr="00A146D6">
              <w:t>Марки)</w:t>
            </w:r>
            <w:r w:rsidRPr="00A146D6">
              <w:rPr>
                <w:lang w:val="uk-UA"/>
              </w:rPr>
              <w:t>.  В</w:t>
            </w:r>
            <w:r w:rsidRPr="00A146D6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A146D6">
              <w:rPr>
                <w:color w:val="000000"/>
                <w:lang w:val="uk-UA"/>
              </w:rPr>
              <w:t xml:space="preserve"> </w:t>
            </w:r>
            <w:proofErr w:type="spellStart"/>
            <w:r w:rsidRPr="00A146D6">
              <w:rPr>
                <w:color w:val="000000"/>
                <w:lang w:val="uk-UA"/>
              </w:rPr>
              <w:t>ДК</w:t>
            </w:r>
            <w:proofErr w:type="spellEnd"/>
            <w:r w:rsidRPr="00A146D6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C846FF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F923BF" w:rsidRDefault="00EB318E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1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UA-2021-09-28-005771-b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2" w:name="n85"/>
                  <w:bookmarkEnd w:id="2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847A6E" w:rsidRPr="00A146D6" w:rsidRDefault="00BF4CBC" w:rsidP="00BF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регулюються Законом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зв’язок».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поштовий </w:t>
            </w:r>
            <w:r w:rsidR="0018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  <w:r w:rsidR="00A3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марка – державний знак,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виготовлений у встановленому законодавством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із зазначенням його номінальної вартості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держави, який є засобом оплати послуг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зв’язку, що надаються національним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оператором. Частиною третьою статті 15 Закону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 перелічені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виключні права національного оператора, де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передбачено виключне право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на видання, введення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 та організацію розповсюдження поштових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марок, маркованих конвертів і карток, а також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їх з обігу.</w:t>
            </w:r>
          </w:p>
          <w:p w:rsidR="00977EA2" w:rsidRDefault="004E5B8A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статтею 15 Закону України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зв’язок» передбачено, що юридична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на яку покладається виконання функцій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оператора, визначається Кабінетом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Національний оператор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 – оператор, який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 надає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 послуги поштового зв’язку на всій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України і якому надаються виключні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на провадження певних видів діяльності 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надання послуг поштового зв’язку за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переліком, який затверджується Кабінетом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Розпорядженням Кабінету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 від 10.01.2002 № 10-р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поштового зв’язку» (зі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змінами) виконання функцій національного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оператора поштового зв’язку покладено 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«Укрпошта». Згідно з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 перелік послуг поштового зв’язку, що</w:t>
            </w:r>
            <w:r w:rsidR="005D0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пункту 3 Розділу 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марки/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блоки) та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56CB" w:rsidRPr="00A146D6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поштової оплати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(ЗПО)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поштових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надсилання поштових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2).</w:t>
            </w:r>
            <w:r w:rsidRPr="001B420F">
              <w:rPr>
                <w:lang w:val="uk-UA"/>
              </w:rPr>
              <w:t xml:space="preserve"> 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1B420F">
              <w:rPr>
                <w:lang w:val="uk-UA"/>
              </w:rPr>
              <w:t xml:space="preserve"> 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="00740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0EB0" w:rsidRPr="00740EB0" w:rsidRDefault="00740EB0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4). 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DB7" w:rsidRPr="00D83DB7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      Т</w:t>
            </w:r>
            <w:r w:rsidRPr="00D83DB7"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овар повинен відповідати вимогам предмету закупівлі замовника та 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A86E25">
              <w:rPr>
                <w:rFonts w:ascii="Roboto Condensed Light" w:hAnsi="Roboto Condensed Light" w:cs="Roboto Condensed Light"/>
                <w:sz w:val="24"/>
                <w:szCs w:val="24"/>
              </w:rPr>
              <w:t> 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45.027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4845"/>
    <w:rsid w:val="0010040E"/>
    <w:rsid w:val="00101E2E"/>
    <w:rsid w:val="00182DDD"/>
    <w:rsid w:val="00203FA4"/>
    <w:rsid w:val="00207DFE"/>
    <w:rsid w:val="002229AC"/>
    <w:rsid w:val="00245756"/>
    <w:rsid w:val="002A40E0"/>
    <w:rsid w:val="002A4B34"/>
    <w:rsid w:val="002D5445"/>
    <w:rsid w:val="00341598"/>
    <w:rsid w:val="003C203F"/>
    <w:rsid w:val="003C6BB0"/>
    <w:rsid w:val="003D7015"/>
    <w:rsid w:val="004954A1"/>
    <w:rsid w:val="00497794"/>
    <w:rsid w:val="004E5B8A"/>
    <w:rsid w:val="004F5B5D"/>
    <w:rsid w:val="00526B91"/>
    <w:rsid w:val="0053325B"/>
    <w:rsid w:val="00565AEA"/>
    <w:rsid w:val="00583E11"/>
    <w:rsid w:val="005D0E6C"/>
    <w:rsid w:val="00604EE3"/>
    <w:rsid w:val="00635CD4"/>
    <w:rsid w:val="00674C8C"/>
    <w:rsid w:val="006C4FCB"/>
    <w:rsid w:val="006D1609"/>
    <w:rsid w:val="00740EB0"/>
    <w:rsid w:val="007448A9"/>
    <w:rsid w:val="007456CB"/>
    <w:rsid w:val="00746CFC"/>
    <w:rsid w:val="00827AA7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C5993"/>
    <w:rsid w:val="009F148A"/>
    <w:rsid w:val="00A146D6"/>
    <w:rsid w:val="00A27655"/>
    <w:rsid w:val="00A36555"/>
    <w:rsid w:val="00A82AEB"/>
    <w:rsid w:val="00B00F4E"/>
    <w:rsid w:val="00B8392E"/>
    <w:rsid w:val="00BF4CBC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54CCE"/>
    <w:rsid w:val="00EB318E"/>
    <w:rsid w:val="00EB3F36"/>
    <w:rsid w:val="00EC2A95"/>
    <w:rsid w:val="00F2450F"/>
    <w:rsid w:val="00F263D9"/>
    <w:rsid w:val="00F37411"/>
    <w:rsid w:val="00F80D1B"/>
    <w:rsid w:val="00F923BF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Носик Саша</cp:lastModifiedBy>
  <cp:revision>47</cp:revision>
  <cp:lastPrinted>2021-08-20T08:10:00Z</cp:lastPrinted>
  <dcterms:created xsi:type="dcterms:W3CDTF">2021-02-09T13:41:00Z</dcterms:created>
  <dcterms:modified xsi:type="dcterms:W3CDTF">2021-09-28T10:52:00Z</dcterms:modified>
</cp:coreProperties>
</file>