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C13768" w:rsidP="00B4106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Бокс архівний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r w:rsidR="00E62519" w:rsidRPr="00825FA0">
              <w:rPr>
                <w:color w:val="000000"/>
                <w:lang w:val="uk-UA"/>
              </w:rPr>
              <w:t xml:space="preserve">30190000-7 </w:t>
            </w:r>
            <w:r w:rsidR="00E62519"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="00E62519"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="00E62519" w:rsidRPr="00825FA0">
              <w:rPr>
                <w:rFonts w:eastAsia="Roboto Condensed Light"/>
                <w:lang w:val="uk-UA"/>
              </w:rPr>
              <w:t xml:space="preserve"> 021:2015 </w:t>
            </w:r>
            <w:r w:rsidR="00E62519"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747D94" w:rsidRPr="00747D94" w:rsidRDefault="00DA35AD" w:rsidP="00747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747D94" w:rsidRPr="00747D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UA-2023-11-01-005810-a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1CAC" w:rsidRPr="00747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97794" w:rsidRPr="00747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C1CAC" w:rsidRPr="00747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13768" w:rsidRPr="00747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 w:rsidRPr="00747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</w:t>
            </w:r>
            <w:r w:rsidRPr="00E63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2061C5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E70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2023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A22B24" w:rsidRDefault="003536FC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 законодавстві України зазначено перелік документів, які підлягають довгостроковому зберіганню (від двох до сімдесяти</w:t>
            </w:r>
            <w:r w:rsidR="00C603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п’яти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років)</w:t>
            </w:r>
            <w:r w:rsidR="00A22B2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3536FC" w:rsidRDefault="00A22B2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систематизованого зберігання документації необхідно здійснити закупівлю боксів архівних</w:t>
            </w:r>
            <w:r w:rsidR="00353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хар</w:t>
            </w:r>
            <w:r w:rsidR="000B034E">
              <w:rPr>
                <w:rFonts w:ascii="Times New Roman" w:hAnsi="Times New Roman"/>
                <w:sz w:val="24"/>
                <w:szCs w:val="24"/>
              </w:rPr>
              <w:t xml:space="preserve">актеристики </w:t>
            </w:r>
            <w:r w:rsidR="000B0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боксів </w:t>
            </w:r>
            <w:proofErr w:type="gramStart"/>
            <w:r w:rsidR="000B034E">
              <w:rPr>
                <w:rFonts w:ascii="Times New Roman" w:hAnsi="Times New Roman"/>
                <w:sz w:val="24"/>
                <w:szCs w:val="24"/>
                <w:lang w:val="uk-UA"/>
              </w:rPr>
              <w:t>арх</w:t>
            </w:r>
            <w:proofErr w:type="gramEnd"/>
            <w:r w:rsidR="000B034E">
              <w:rPr>
                <w:rFonts w:ascii="Times New Roman" w:hAnsi="Times New Roman"/>
                <w:sz w:val="24"/>
                <w:szCs w:val="24"/>
                <w:lang w:val="uk-UA"/>
              </w:rPr>
              <w:t>івних</w:t>
            </w:r>
            <w:r w:rsidR="00534D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реальних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потреб </w:t>
            </w:r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суду</w:t>
            </w:r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оптимального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співвідношення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3DB7" w:rsidRDefault="00864F65" w:rsidP="00BC4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зазначене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прийняв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435A" w:rsidRDefault="000F435A" w:rsidP="00BC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бокс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Матеріал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гофрокартон</w:t>
            </w:r>
            <w:proofErr w:type="spellEnd"/>
            <w:r w:rsidR="008C29F3"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4A2F" w:rsidRPr="000F435A" w:rsidRDefault="000F435A" w:rsidP="000F4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Можливість зберігання – вертикально, горизонтально.</w:t>
            </w:r>
            <w:r w:rsidR="008C29F3"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– 340мм. Довжина – 300мм. Ширина – 200мм.</w:t>
            </w: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566CE"/>
    <w:rsid w:val="00064FFF"/>
    <w:rsid w:val="00073384"/>
    <w:rsid w:val="000A43FF"/>
    <w:rsid w:val="000B034E"/>
    <w:rsid w:val="000B56D9"/>
    <w:rsid w:val="000F435A"/>
    <w:rsid w:val="0010040E"/>
    <w:rsid w:val="00101E2E"/>
    <w:rsid w:val="001138A2"/>
    <w:rsid w:val="00182DDD"/>
    <w:rsid w:val="001E7CF3"/>
    <w:rsid w:val="00203FA4"/>
    <w:rsid w:val="002061C5"/>
    <w:rsid w:val="00207C2A"/>
    <w:rsid w:val="00207DFE"/>
    <w:rsid w:val="002229AC"/>
    <w:rsid w:val="00245756"/>
    <w:rsid w:val="002A40E0"/>
    <w:rsid w:val="002A4B34"/>
    <w:rsid w:val="002D4024"/>
    <w:rsid w:val="00341598"/>
    <w:rsid w:val="003536FC"/>
    <w:rsid w:val="003565E3"/>
    <w:rsid w:val="0037480C"/>
    <w:rsid w:val="003C1CAC"/>
    <w:rsid w:val="003C203F"/>
    <w:rsid w:val="003C6BB0"/>
    <w:rsid w:val="003D3817"/>
    <w:rsid w:val="003D7015"/>
    <w:rsid w:val="003F36AB"/>
    <w:rsid w:val="00430F8D"/>
    <w:rsid w:val="00463FBB"/>
    <w:rsid w:val="00467701"/>
    <w:rsid w:val="004954A1"/>
    <w:rsid w:val="00497794"/>
    <w:rsid w:val="004E5B8A"/>
    <w:rsid w:val="004F3F30"/>
    <w:rsid w:val="004F6EC0"/>
    <w:rsid w:val="004F7B85"/>
    <w:rsid w:val="0053325B"/>
    <w:rsid w:val="00534D4A"/>
    <w:rsid w:val="00565AEA"/>
    <w:rsid w:val="00583E11"/>
    <w:rsid w:val="005D0E6C"/>
    <w:rsid w:val="005F1AC7"/>
    <w:rsid w:val="00604EE3"/>
    <w:rsid w:val="00635CD4"/>
    <w:rsid w:val="00674C8C"/>
    <w:rsid w:val="006C4FCB"/>
    <w:rsid w:val="006D1609"/>
    <w:rsid w:val="007448A9"/>
    <w:rsid w:val="007456CB"/>
    <w:rsid w:val="00746CFC"/>
    <w:rsid w:val="00747D94"/>
    <w:rsid w:val="00777522"/>
    <w:rsid w:val="007F1BD7"/>
    <w:rsid w:val="007F31AA"/>
    <w:rsid w:val="00827238"/>
    <w:rsid w:val="00837B5F"/>
    <w:rsid w:val="00847A6E"/>
    <w:rsid w:val="00864F65"/>
    <w:rsid w:val="00885E46"/>
    <w:rsid w:val="00896A24"/>
    <w:rsid w:val="008A3FE8"/>
    <w:rsid w:val="008C29F3"/>
    <w:rsid w:val="008E11DE"/>
    <w:rsid w:val="008F1F34"/>
    <w:rsid w:val="008F4A50"/>
    <w:rsid w:val="0090599C"/>
    <w:rsid w:val="00944B27"/>
    <w:rsid w:val="00962678"/>
    <w:rsid w:val="00977EA2"/>
    <w:rsid w:val="00977F86"/>
    <w:rsid w:val="0099442F"/>
    <w:rsid w:val="00996B6F"/>
    <w:rsid w:val="009C5993"/>
    <w:rsid w:val="00A02CCA"/>
    <w:rsid w:val="00A11F7D"/>
    <w:rsid w:val="00A146D6"/>
    <w:rsid w:val="00A146DB"/>
    <w:rsid w:val="00A22B24"/>
    <w:rsid w:val="00A27655"/>
    <w:rsid w:val="00A36555"/>
    <w:rsid w:val="00A82AEB"/>
    <w:rsid w:val="00A922C6"/>
    <w:rsid w:val="00B00F4E"/>
    <w:rsid w:val="00B41064"/>
    <w:rsid w:val="00B8392E"/>
    <w:rsid w:val="00B8682C"/>
    <w:rsid w:val="00BA465F"/>
    <w:rsid w:val="00BC4A2F"/>
    <w:rsid w:val="00BF4CBC"/>
    <w:rsid w:val="00C135EC"/>
    <w:rsid w:val="00C13768"/>
    <w:rsid w:val="00C30619"/>
    <w:rsid w:val="00C603CC"/>
    <w:rsid w:val="00C61A9A"/>
    <w:rsid w:val="00C846FF"/>
    <w:rsid w:val="00C856E9"/>
    <w:rsid w:val="00C87503"/>
    <w:rsid w:val="00CA6852"/>
    <w:rsid w:val="00CB794C"/>
    <w:rsid w:val="00CF2E93"/>
    <w:rsid w:val="00D200C4"/>
    <w:rsid w:val="00D33B0F"/>
    <w:rsid w:val="00D83BE7"/>
    <w:rsid w:val="00D83DB7"/>
    <w:rsid w:val="00D85FBC"/>
    <w:rsid w:val="00DA35AD"/>
    <w:rsid w:val="00DA4DEA"/>
    <w:rsid w:val="00DB56EE"/>
    <w:rsid w:val="00DB5A22"/>
    <w:rsid w:val="00DD1C13"/>
    <w:rsid w:val="00DD495D"/>
    <w:rsid w:val="00E100FE"/>
    <w:rsid w:val="00E54CCE"/>
    <w:rsid w:val="00E62519"/>
    <w:rsid w:val="00E638E1"/>
    <w:rsid w:val="00E65E90"/>
    <w:rsid w:val="00E700AC"/>
    <w:rsid w:val="00E9393E"/>
    <w:rsid w:val="00EB11AE"/>
    <w:rsid w:val="00EB3F36"/>
    <w:rsid w:val="00EC2A95"/>
    <w:rsid w:val="00F2450F"/>
    <w:rsid w:val="00F30DC6"/>
    <w:rsid w:val="00F37411"/>
    <w:rsid w:val="00F47B1E"/>
    <w:rsid w:val="00F637EB"/>
    <w:rsid w:val="00F80D1B"/>
    <w:rsid w:val="00F94280"/>
    <w:rsid w:val="00FA5556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100</cp:revision>
  <cp:lastPrinted>2021-08-20T08:10:00Z</cp:lastPrinted>
  <dcterms:created xsi:type="dcterms:W3CDTF">2021-02-09T13:41:00Z</dcterms:created>
  <dcterms:modified xsi:type="dcterms:W3CDTF">2023-11-01T10:44:00Z</dcterms:modified>
</cp:coreProperties>
</file>