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CB" w:rsidRDefault="007456CB" w:rsidP="007456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розмірубюджетного призначення, очікуваної вартості предмета закупівлі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74C8C" w:rsidRPr="00001B1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01B1B">
        <w:rPr>
          <w:rFonts w:ascii="Times New Roman" w:hAnsi="Times New Roman" w:cs="Times New Roman"/>
          <w:sz w:val="20"/>
          <w:szCs w:val="20"/>
          <w:lang w:val="uk-UA"/>
        </w:rPr>
        <w:t>(відповідно до пункту 4</w:t>
      </w:r>
      <w:r w:rsidRPr="00001B1B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 xml:space="preserve"> постанови КМУ «Про ефективне використання державних коштів» від 11.10.2016 № 710</w:t>
      </w:r>
      <w:r w:rsidR="002229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229AC" w:rsidRPr="00001B1B">
        <w:rPr>
          <w:rFonts w:ascii="Times New Roman" w:hAnsi="Times New Roman" w:cs="Times New Roman"/>
          <w:sz w:val="20"/>
          <w:szCs w:val="20"/>
          <w:lang w:val="uk-UA"/>
        </w:rPr>
        <w:t>(зі змінами)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06" w:type="dxa"/>
        <w:tblLook w:val="04A0"/>
      </w:tblPr>
      <w:tblGrid>
        <w:gridCol w:w="534"/>
        <w:gridCol w:w="3969"/>
        <w:gridCol w:w="5103"/>
      </w:tblGrid>
      <w:tr w:rsidR="00674C8C" w:rsidRPr="00001B1B" w:rsidTr="00001B1B">
        <w:tc>
          <w:tcPr>
            <w:tcW w:w="534" w:type="dxa"/>
          </w:tcPr>
          <w:p w:rsidR="00674C8C" w:rsidRPr="00001B1B" w:rsidRDefault="00674C8C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7456CB" w:rsidRPr="00001B1B" w:rsidRDefault="007456CB" w:rsidP="000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Найменування, місцезнаходження та ідентифікаційний код замовника в</w:t>
            </w:r>
            <w:r w:rsidR="00E54CCE"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Єдиному державному реєстрі юридичних осіб, фізичних осіб - підприємців та</w:t>
            </w:r>
          </w:p>
          <w:p w:rsidR="00674C8C" w:rsidRPr="00001B1B" w:rsidRDefault="007456CB" w:rsidP="00745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громадських формувань</w:t>
            </w:r>
          </w:p>
        </w:tc>
        <w:tc>
          <w:tcPr>
            <w:tcW w:w="5103" w:type="dxa"/>
          </w:tcPr>
          <w:p w:rsidR="002A40E0" w:rsidRPr="00A146D6" w:rsidRDefault="002A40E0" w:rsidP="00674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4C8C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апеляційний суд,</w:t>
            </w:r>
          </w:p>
          <w:p w:rsidR="00604EE3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69005, м. Запоріжжя,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Соборний,162,</w:t>
            </w:r>
          </w:p>
          <w:p w:rsidR="00604EE3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 42263611</w:t>
            </w:r>
          </w:p>
        </w:tc>
      </w:tr>
      <w:tr w:rsidR="007456CB" w:rsidRPr="00F07785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7456CB" w:rsidRPr="00001B1B" w:rsidRDefault="007456CB" w:rsidP="00AD7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5103" w:type="dxa"/>
          </w:tcPr>
          <w:p w:rsidR="007456CB" w:rsidRPr="00A146D6" w:rsidRDefault="00583E11" w:rsidP="00896A24">
            <w:pPr>
              <w:pStyle w:val="rvps2"/>
              <w:tabs>
                <w:tab w:val="left" w:pos="0"/>
              </w:tabs>
              <w:spacing w:before="0" w:beforeAutospacing="0" w:after="0" w:afterAutospacing="0"/>
              <w:ind w:firstLine="318"/>
              <w:jc w:val="both"/>
              <w:rPr>
                <w:lang w:val="uk-UA"/>
              </w:rPr>
            </w:pPr>
            <w:r w:rsidRPr="00A146D6">
              <w:t xml:space="preserve">Знаки </w:t>
            </w:r>
            <w:proofErr w:type="spellStart"/>
            <w:r w:rsidRPr="00A146D6">
              <w:t>поштової</w:t>
            </w:r>
            <w:proofErr w:type="spellEnd"/>
            <w:r w:rsidRPr="00A146D6">
              <w:t xml:space="preserve"> оплати</w:t>
            </w:r>
            <w:r w:rsidRPr="00A146D6">
              <w:rPr>
                <w:lang w:val="uk-UA"/>
              </w:rPr>
              <w:t xml:space="preserve"> (ЗПО)</w:t>
            </w:r>
            <w:r w:rsidRPr="00A146D6">
              <w:t xml:space="preserve"> марки</w:t>
            </w:r>
            <w:r w:rsidRPr="00A146D6">
              <w:rPr>
                <w:lang w:val="uk-UA"/>
              </w:rPr>
              <w:t xml:space="preserve"> поштові</w:t>
            </w:r>
            <w:r w:rsidRPr="00A146D6">
              <w:rPr>
                <w:rFonts w:eastAsia="Roboto Condensed Light"/>
              </w:rPr>
              <w:t xml:space="preserve"> (код </w:t>
            </w:r>
            <w:r w:rsidRPr="00A146D6">
              <w:t>22410000-7</w:t>
            </w:r>
            <w:r w:rsidRPr="00A146D6">
              <w:rPr>
                <w:rFonts w:eastAsia="Roboto Condensed Light"/>
              </w:rPr>
              <w:t xml:space="preserve"> </w:t>
            </w:r>
            <w:proofErr w:type="spellStart"/>
            <w:r w:rsidRPr="00A146D6">
              <w:rPr>
                <w:rFonts w:eastAsia="Roboto Condensed Light"/>
              </w:rPr>
              <w:t>згідно</w:t>
            </w:r>
            <w:proofErr w:type="spellEnd"/>
            <w:r w:rsidRPr="00A146D6">
              <w:rPr>
                <w:rFonts w:eastAsia="Roboto Condensed Light"/>
              </w:rPr>
              <w:t xml:space="preserve"> ДК 021:2015 </w:t>
            </w:r>
            <w:r w:rsidRPr="00A146D6">
              <w:t>Марки)</w:t>
            </w:r>
            <w:r w:rsidRPr="00A146D6">
              <w:rPr>
                <w:lang w:val="uk-UA"/>
              </w:rPr>
              <w:t>.  В</w:t>
            </w:r>
            <w:r w:rsidRPr="00A146D6">
              <w:rPr>
                <w:bCs/>
                <w:lang w:val="uk-UA"/>
              </w:rPr>
              <w:t>ідповідно до НАКАЗУ МРЕТСГУ №1082 від 11.06.2020 визначення предмета закупівлі товару за ЄЗС, що найбільше відповідає назві номенклатурної позиції предмета закупівлі</w:t>
            </w:r>
            <w:r w:rsidRPr="00A146D6">
              <w:rPr>
                <w:color w:val="000000"/>
                <w:lang w:val="uk-UA"/>
              </w:rPr>
              <w:t xml:space="preserve"> </w:t>
            </w:r>
            <w:proofErr w:type="spellStart"/>
            <w:r w:rsidRPr="00A146D6">
              <w:rPr>
                <w:color w:val="000000"/>
                <w:lang w:val="uk-UA"/>
              </w:rPr>
              <w:t>ДК</w:t>
            </w:r>
            <w:proofErr w:type="spellEnd"/>
            <w:r w:rsidRPr="00A146D6">
              <w:rPr>
                <w:color w:val="000000"/>
                <w:lang w:val="uk-UA"/>
              </w:rPr>
              <w:t xml:space="preserve"> 021: 2015 – 22412000-1 Нові марки.</w:t>
            </w:r>
          </w:p>
        </w:tc>
      </w:tr>
      <w:tr w:rsidR="007456CB" w:rsidRPr="00001B1B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7456CB" w:rsidRPr="00F07785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Унікальний номер закупівлі/ повідомлення про намір укласти договір про закупівлю</w:t>
            </w:r>
          </w:p>
        </w:tc>
        <w:tc>
          <w:tcPr>
            <w:tcW w:w="5103" w:type="dxa"/>
          </w:tcPr>
          <w:p w:rsidR="007456CB" w:rsidRPr="00F07785" w:rsidRDefault="00F07785" w:rsidP="00DD495D">
            <w:pPr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0F5F2"/>
                <w:lang w:val="uk-UA"/>
              </w:rPr>
            </w:pPr>
            <w:r w:rsidRPr="00F077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UA-2023-09-19-007781-a</w:t>
            </w:r>
          </w:p>
          <w:p w:rsidR="00C846FF" w:rsidRPr="00C846FF" w:rsidRDefault="00C846FF" w:rsidP="00DD4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56CB" w:rsidRPr="00F80D1B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</w:tcPr>
          <w:p w:rsidR="007456CB" w:rsidRPr="00001B1B" w:rsidRDefault="00D33B0F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закупівлі:</w:t>
            </w:r>
          </w:p>
        </w:tc>
        <w:tc>
          <w:tcPr>
            <w:tcW w:w="5103" w:type="dxa"/>
          </w:tcPr>
          <w:p w:rsidR="002A40E0" w:rsidRPr="00A146D6" w:rsidRDefault="00C87503" w:rsidP="004E5B8A">
            <w:pPr>
              <w:tabs>
                <w:tab w:val="left" w:pos="4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392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закупівля 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B8392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77E55" w:rsidRPr="000F7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925</w:t>
            </w:r>
            <w:r w:rsidR="00497794" w:rsidRPr="000F7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77E55" w:rsidRPr="000F7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551</w:t>
            </w:r>
            <w:r w:rsidR="00896A24" w:rsidRPr="000F7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  <w:r w:rsidR="00896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 </w:t>
            </w:r>
            <w:r w:rsidR="002A40E0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Закупівля здійснюється за 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процедурою</w:t>
            </w:r>
            <w:r w:rsidR="002A40E0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закупівлі відкриті торги.</w:t>
            </w:r>
          </w:p>
          <w:p w:rsidR="00847A6E" w:rsidRPr="00A146D6" w:rsidRDefault="00C87503" w:rsidP="00847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Послуг визначена згідно з наказом Міністерства розвитку економіки, торгівлі</w:t>
            </w:r>
            <w:r w:rsid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сільського господарства України від 18.02.2020</w:t>
            </w:r>
            <w:r w:rsid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№275 «Про затвердження примірної методики визначення очікуваної вартості предмета закупівлі» (зі змінами), а саме: за методикою розрахунку очікуваної вартості товарів щодо яких проводиться державне регулювання цін і тарифів.</w:t>
            </w:r>
          </w:p>
          <w:p w:rsidR="00847A6E" w:rsidRPr="00847A6E" w:rsidRDefault="004E5B8A" w:rsidP="004E5B8A">
            <w:pPr>
              <w:shd w:val="clear" w:color="auto" w:fill="FFFFFF"/>
              <w:tabs>
                <w:tab w:val="left" w:pos="494"/>
              </w:tabs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46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</w:t>
            </w:r>
            <w:r w:rsidR="00847A6E" w:rsidRPr="00847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Очікувана вартість закупівлі товарів/послуг,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товарів/послуг та ціни (тарифу), затвердженої відповідним нормативно-правовим актом, що розраховується за такою формулою:</w:t>
            </w:r>
            <w:bookmarkStart w:id="1" w:name="n84"/>
            <w:bookmarkEnd w:id="1"/>
            <w:r w:rsidRPr="00A146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847A6E" w:rsidRPr="00A14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ОВ</w:t>
            </w:r>
            <w:r w:rsidR="00847A6E" w:rsidRPr="00A14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uk-UA" w:eastAsia="uk-UA"/>
              </w:rPr>
              <w:t>рег</w:t>
            </w:r>
            <w:proofErr w:type="spellEnd"/>
            <w:r w:rsidR="00847A6E" w:rsidRPr="00A14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 = V * </w:t>
            </w:r>
            <w:proofErr w:type="spellStart"/>
            <w:r w:rsidR="00847A6E" w:rsidRPr="00A14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Ц</w:t>
            </w:r>
            <w:r w:rsidR="00847A6E" w:rsidRPr="00A14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uk-UA" w:eastAsia="uk-UA"/>
              </w:rPr>
              <w:t>тар</w:t>
            </w:r>
            <w:proofErr w:type="spellEnd"/>
            <w:r w:rsidR="00847A6E" w:rsidRPr="00847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</w:p>
          <w:tbl>
            <w:tblPr>
              <w:tblW w:w="5000" w:type="pct"/>
              <w:jc w:val="center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9"/>
              <w:gridCol w:w="703"/>
              <w:gridCol w:w="104"/>
              <w:gridCol w:w="3741"/>
            </w:tblGrid>
            <w:tr w:rsidR="00847A6E" w:rsidRPr="00847A6E" w:rsidTr="00847A6E">
              <w:trPr>
                <w:jc w:val="center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bookmarkStart w:id="2" w:name="n85"/>
                  <w:bookmarkEnd w:id="2"/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де: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proofErr w:type="spellStart"/>
                  <w:r w:rsidRPr="003D701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ОВ</w:t>
                  </w:r>
                  <w:r w:rsidRPr="003D7015">
                    <w:rPr>
                      <w:rFonts w:ascii="Times New Roman" w:eastAsia="Times New Roman" w:hAnsi="Times New Roman" w:cs="Times New Roman"/>
                      <w:bCs/>
                      <w:vertAlign w:val="subscript"/>
                      <w:lang w:val="uk-UA" w:eastAsia="uk-UA"/>
                    </w:rPr>
                    <w:t>рег</w:t>
                  </w:r>
                  <w:proofErr w:type="spellEnd"/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-</w:t>
                  </w:r>
                </w:p>
              </w:tc>
              <w:tc>
                <w:tcPr>
                  <w:tcW w:w="109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очікувана вартість закупівлі товарів/послуг, щодо яких проводиться державне регулювання цін і тарифів;</w:t>
                  </w:r>
                </w:p>
              </w:tc>
            </w:tr>
            <w:tr w:rsidR="00847A6E" w:rsidRPr="00847A6E" w:rsidTr="00847A6E">
              <w:trPr>
                <w:jc w:val="center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V</w:t>
                  </w: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-</w:t>
                  </w:r>
                </w:p>
              </w:tc>
              <w:tc>
                <w:tcPr>
                  <w:tcW w:w="109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кількість (обсяг) товару/послуги, що закуповується;</w:t>
                  </w:r>
                </w:p>
              </w:tc>
            </w:tr>
            <w:tr w:rsidR="00847A6E" w:rsidRPr="00847A6E" w:rsidTr="00847A6E">
              <w:trPr>
                <w:jc w:val="center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proofErr w:type="spellStart"/>
                  <w:r w:rsidRPr="003D701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Ц</w:t>
                  </w:r>
                  <w:r w:rsidRPr="003D7015">
                    <w:rPr>
                      <w:rFonts w:ascii="Times New Roman" w:eastAsia="Times New Roman" w:hAnsi="Times New Roman" w:cs="Times New Roman"/>
                      <w:bCs/>
                      <w:vertAlign w:val="subscript"/>
                      <w:lang w:val="uk-UA" w:eastAsia="uk-UA"/>
                    </w:rPr>
                    <w:t>тар</w:t>
                  </w:r>
                  <w:proofErr w:type="spellEnd"/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-</w:t>
                  </w:r>
                </w:p>
              </w:tc>
              <w:tc>
                <w:tcPr>
                  <w:tcW w:w="109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ціна (тариф) за одиницю товару/послуги, затверджена відповідним нормативно-правовим актом.</w:t>
                  </w:r>
                </w:p>
              </w:tc>
            </w:tr>
          </w:tbl>
          <w:p w:rsidR="00F76A22" w:rsidRPr="00E13A8B" w:rsidRDefault="00BF4CBC" w:rsidP="00F76A22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послуг поштового зв’язку та діяльності</w:t>
            </w:r>
            <w:r w:rsidR="003D7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76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призначеного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оператора регулюються Законом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України «Про поштовий зв’язок». </w:t>
            </w:r>
            <w:proofErr w:type="spellStart"/>
            <w:r w:rsidR="00F76A22"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="00F76A22"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абзацу 35 </w:t>
            </w:r>
            <w:proofErr w:type="spellStart"/>
            <w:r w:rsidR="00F76A22"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="00F76A22"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Закону </w:t>
            </w:r>
            <w:proofErr w:type="spellStart"/>
            <w:r w:rsidR="00F76A22"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="00F76A22"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“Про </w:t>
            </w:r>
            <w:proofErr w:type="spellStart"/>
            <w:r w:rsidR="00F76A22"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поштовий</w:t>
            </w:r>
            <w:proofErr w:type="spellEnd"/>
            <w:r w:rsidR="00F76A22"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6A22"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зв'язок</w:t>
            </w:r>
            <w:proofErr w:type="spellEnd"/>
            <w:r w:rsidR="00F76A22"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(</w:t>
            </w:r>
            <w:proofErr w:type="spellStart"/>
            <w:r w:rsidR="00F76A22"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далі</w:t>
            </w:r>
            <w:proofErr w:type="spellEnd"/>
            <w:r w:rsidR="00F76A22"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Закон №2722-ІХ) </w:t>
            </w:r>
            <w:proofErr w:type="spellStart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поштова</w:t>
            </w:r>
            <w:proofErr w:type="spellEnd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марка - </w:t>
            </w:r>
            <w:proofErr w:type="spellStart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державний</w:t>
            </w:r>
            <w:proofErr w:type="spellEnd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знак, </w:t>
            </w:r>
            <w:proofErr w:type="spellStart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виготовлений</w:t>
            </w:r>
            <w:proofErr w:type="spellEnd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встановленому</w:t>
            </w:r>
            <w:proofErr w:type="spellEnd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законодавством</w:t>
            </w:r>
            <w:proofErr w:type="spellEnd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порядку, </w:t>
            </w:r>
            <w:proofErr w:type="spellStart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містить</w:t>
            </w:r>
            <w:proofErr w:type="spellEnd"/>
            <w:proofErr w:type="gramEnd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зазначення</w:t>
            </w:r>
            <w:proofErr w:type="spellEnd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номінальної</w:t>
            </w:r>
            <w:proofErr w:type="spellEnd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вартості</w:t>
            </w:r>
            <w:proofErr w:type="spellEnd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назви</w:t>
            </w:r>
            <w:proofErr w:type="spellEnd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держави</w:t>
            </w:r>
            <w:proofErr w:type="spellEnd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Україна</w:t>
            </w:r>
            <w:proofErr w:type="spellEnd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який</w:t>
            </w:r>
            <w:proofErr w:type="spellEnd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є</w:t>
            </w:r>
            <w:proofErr w:type="spellEnd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засобом</w:t>
            </w:r>
            <w:proofErr w:type="spellEnd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оплати </w:t>
            </w:r>
            <w:proofErr w:type="spellStart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послуг</w:t>
            </w:r>
            <w:proofErr w:type="spellEnd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поштового</w:t>
            </w:r>
            <w:proofErr w:type="spellEnd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зв’язку</w:t>
            </w:r>
            <w:proofErr w:type="spellEnd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пересилання</w:t>
            </w:r>
            <w:proofErr w:type="spellEnd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листів</w:t>
            </w:r>
            <w:proofErr w:type="spellEnd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поштових</w:t>
            </w:r>
            <w:proofErr w:type="spellEnd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карток</w:t>
            </w:r>
            <w:proofErr w:type="spellEnd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надаються</w:t>
            </w:r>
            <w:proofErr w:type="spellEnd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призначеним</w:t>
            </w:r>
            <w:proofErr w:type="spellEnd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оператором </w:t>
            </w:r>
            <w:proofErr w:type="spellStart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поштового</w:t>
            </w:r>
            <w:proofErr w:type="spellEnd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зв’язку</w:t>
            </w:r>
            <w:proofErr w:type="spellEnd"/>
            <w:r w:rsidR="00F76A22"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F76A22" w:rsidRPr="00F15CB3" w:rsidRDefault="00847A6E" w:rsidP="00F76A22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3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76A22" w:rsidRPr="00F15C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Відповідно до Наказу Міністерства інфраструктури України від 14.06.2013 №405 національного оператора поштового зв’язку акціонерне товариство «Укрпошта» визначено призначеним оператором для здійснення поштових послуг і виконання зобов’язань, що випливають із актів Всесвітнього поштового союзу.</w:t>
            </w:r>
          </w:p>
          <w:p w:rsidR="00F76A22" w:rsidRPr="00E13A8B" w:rsidRDefault="00F76A22" w:rsidP="00F76A22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розпорядження</w:t>
            </w:r>
            <w:proofErr w:type="spellEnd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</w:t>
            </w:r>
            <w:proofErr w:type="gramStart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національного</w:t>
            </w:r>
            <w:proofErr w:type="spellEnd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оператора </w:t>
            </w:r>
            <w:proofErr w:type="spellStart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поштового</w:t>
            </w:r>
            <w:proofErr w:type="spellEnd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зв’язку</w:t>
            </w:r>
            <w:proofErr w:type="spellEnd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10.01.2002 № 10-р </w:t>
            </w:r>
            <w:proofErr w:type="spellStart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національним</w:t>
            </w:r>
            <w:proofErr w:type="spellEnd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оператором </w:t>
            </w:r>
            <w:proofErr w:type="spellStart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визначено</w:t>
            </w:r>
            <w:proofErr w:type="spellEnd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Акціонерне</w:t>
            </w:r>
            <w:proofErr w:type="spellEnd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</w:t>
            </w:r>
            <w:proofErr w:type="spellEnd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Укрпошта</w:t>
            </w:r>
            <w:proofErr w:type="spellEnd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76A22" w:rsidRPr="00E13A8B" w:rsidRDefault="00F76A22" w:rsidP="00F76A22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Стаття</w:t>
            </w:r>
            <w:proofErr w:type="spellEnd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Закону № 2722-ІХ </w:t>
            </w:r>
            <w:proofErr w:type="spellStart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встановлю</w:t>
            </w:r>
            <w:proofErr w:type="gramStart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призначений</w:t>
            </w:r>
            <w:proofErr w:type="spellEnd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оператор </w:t>
            </w:r>
            <w:proofErr w:type="spellStart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поштового</w:t>
            </w:r>
            <w:proofErr w:type="spellEnd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зв’язку</w:t>
            </w:r>
            <w:proofErr w:type="spellEnd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має</w:t>
            </w:r>
            <w:proofErr w:type="spellEnd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виключне</w:t>
            </w:r>
            <w:proofErr w:type="spellEnd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право</w:t>
            </w:r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зокрема</w:t>
            </w:r>
            <w:proofErr w:type="spellEnd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</w:t>
            </w:r>
            <w:proofErr w:type="spellEnd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обіг</w:t>
            </w:r>
            <w:proofErr w:type="spellEnd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організацію</w:t>
            </w:r>
            <w:proofErr w:type="spellEnd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розповсюдження</w:t>
            </w:r>
            <w:proofErr w:type="spellEnd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поштових</w:t>
            </w:r>
            <w:proofErr w:type="spellEnd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марок, </w:t>
            </w:r>
            <w:proofErr w:type="spellStart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маркованих</w:t>
            </w:r>
            <w:proofErr w:type="spellEnd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конвертів</w:t>
            </w:r>
            <w:proofErr w:type="spellEnd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3A8B" w:rsidRPr="00E13A8B" w:rsidRDefault="00E13A8B" w:rsidP="00E13A8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Відповідно</w:t>
            </w:r>
            <w:proofErr w:type="spellEnd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до ст.1 </w:t>
            </w:r>
            <w:bookmarkStart w:id="3" w:name="w1_2"/>
            <w:r w:rsidRPr="00E1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Закону № </w:t>
            </w:r>
            <w:r w:rsidRPr="00E13A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7"/>
              </w:rPr>
              <w:t>2722-IX</w:t>
            </w:r>
            <w:r w:rsidRPr="00E13A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hyperlink r:id="rId4" w:anchor="w1_3" w:history="1">
              <w:proofErr w:type="spellStart"/>
              <w:r w:rsidRPr="00E13A8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D8D5"/>
                </w:rPr>
                <w:t>призначений</w:t>
              </w:r>
              <w:proofErr w:type="spellEnd"/>
            </w:hyperlink>
            <w:bookmarkEnd w:id="3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bookmarkStart w:id="4" w:name="w2_2"/>
            <w:r w:rsidR="00015586" w:rsidRPr="00E13A8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13A8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"https://zakon.rada.gov.ua/laws/show/2722-20?find=1&amp;text=%D0%BF%D1%80%D0%B8%D0%B7%D0%BD%D0%B0%D1%87%D0%B5%D0%BD%D0%B8%D0%B9+%D0%BE%D0%BF%D0%B5%D1%80%D0%B0%D1%82%D0%BE%D1%80+%D0%BF%D0%BE%D1%88%D1%82%D0%BE%D0%B2%D0%BE%D0%B3%D0%BE+%D0%B7%D0%B2%27%D1%8F%D0%B7%D0%BA%D1%83" \l "w2_3" </w:instrText>
            </w:r>
            <w:r w:rsidR="00015586" w:rsidRPr="00E13A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3A8B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D8D5"/>
              </w:rPr>
              <w:t>оператор</w:t>
            </w:r>
            <w:r w:rsidR="00015586" w:rsidRPr="00E13A8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bookmarkStart w:id="5" w:name="w3_3"/>
            <w:proofErr w:type="spellStart"/>
            <w:r w:rsidR="00015586" w:rsidRPr="00E13A8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13A8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"https://zakon.rada.gov.ua/laws/show/2722-20?find=1&amp;text=%D0%BF%D1%80%D0%B8%D0%B7%D0%BD%D0%B0%D1%87%D0%B5%D0%BD%D0%B8%D0%B9+%D0%BE%D0%BF%D0%B5%D1%80%D0%B0%D1%82%D0%BE%D1%80+%D0%BF%D0%BE%D1%88%D1%82%D0%BE%D0%B2%D0%BE%D0%B3%D0%BE+%D0%B7%D0%B2%27%D1%8F%D0%B7%D0%BA%D1%83" \l "w3_4" </w:instrText>
            </w:r>
            <w:r w:rsidR="00015586" w:rsidRPr="00E13A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3A8B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D8D5"/>
              </w:rPr>
              <w:t>поштового</w:t>
            </w:r>
            <w:proofErr w:type="spellEnd"/>
            <w:r w:rsidR="00015586" w:rsidRPr="00E13A8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зв’язку</w:t>
            </w:r>
            <w:proofErr w:type="spellEnd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  </w:t>
            </w:r>
            <w:bookmarkStart w:id="6" w:name="w2_3"/>
            <w:r w:rsidR="00015586" w:rsidRPr="00E13A8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13A8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"https://zakon.rada.gov.ua/laws/show/2722-20?find=1&amp;text=%D0%BF%D1%80%D0%B8%D0%B7%D0%BD%D0%B0%D1%87%D0%B5%D0%BD%D0%B8%D0%B9+%D0%BE%D0%BF%D0%B5%D1%80%D0%B0%D1%82%D0%BE%D1%80+%D0%BF%D0%BE%D1%88%D1%82%D0%BE%D0%B2%D0%BE%D0%B3%D0%BE+%D0%B7%D0%B2%27%D1%8F%D0%B7%D0%BA%D1%83" \l "w2_4" </w:instrText>
            </w:r>
            <w:r w:rsidR="00015586" w:rsidRPr="00E13A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3A8B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D8D5"/>
              </w:rPr>
              <w:t>оператор</w:t>
            </w:r>
            <w:r w:rsidR="00015586" w:rsidRPr="00E13A8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bookmarkStart w:id="7" w:name="w3_4"/>
            <w:proofErr w:type="spellStart"/>
            <w:r w:rsidR="00015586" w:rsidRPr="00E13A8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13A8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"https://zakon.rada.gov.ua/laws/show/2722-20?find=1&amp;text=%D0%BF%D1%80%D0%B8%D0%B7%D0%BD%D0%B0%D1%87%D0%B5%D0%BD%D0%B8%D0%B9+%D0%BE%D0%BF%D0%B5%D1%80%D0%B0%D1%82%D0%BE%D1%80+%D0%BF%D0%BE%D1%88%D1%82%D0%BE%D0%B2%D0%BE%D0%B3%D0%BE+%D0%B7%D0%B2%27%D1%8F%D0%B7%D0%BA%D1%83" \l "w3_5" </w:instrText>
            </w:r>
            <w:r w:rsidR="00015586" w:rsidRPr="00E13A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3A8B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D8D5"/>
              </w:rPr>
              <w:t>поштового</w:t>
            </w:r>
            <w:proofErr w:type="spellEnd"/>
            <w:r w:rsidR="00015586" w:rsidRPr="00E13A8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зв’язку</w:t>
            </w:r>
            <w:proofErr w:type="spellEnd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якого</w:t>
            </w:r>
            <w:proofErr w:type="spellEnd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відповідно</w:t>
            </w:r>
            <w:proofErr w:type="spellEnd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законодавства</w:t>
            </w:r>
            <w:proofErr w:type="spellEnd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призначено</w:t>
            </w:r>
            <w:proofErr w:type="spellEnd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зобов’язань</w:t>
            </w:r>
            <w:proofErr w:type="spellEnd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випливають</w:t>
            </w:r>
            <w:proofErr w:type="spellEnd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актів</w:t>
            </w:r>
            <w:proofErr w:type="spellEnd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Всесвітнього</w:t>
            </w:r>
            <w:proofErr w:type="spellEnd"/>
            <w:proofErr w:type="gramEnd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bookmarkStart w:id="8" w:name="w3_5"/>
            <w:proofErr w:type="spellStart"/>
            <w:r w:rsidR="00015586" w:rsidRPr="00E13A8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13A8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"https://zakon.rada.gov.ua/laws/show/2722-20?find=1&amp;text=%D0%BF%D1%80%D0%B8%D0%B7%D0%BD%D0%B0%D1%87%D0%B5%D0%BD%D0%B8%D0%B9+%D0%BE%D0%BF%D0%B5%D1%80%D0%B0%D1%82%D0%BE%D1%80+%D0%BF%D0%BE%D1%88%D1%82%D0%BE%D0%B2%D0%BE%D0%B3%D0%BE+%D0%B7%D0%B2%27%D1%8F%D0%B7%D0%BA%D1%83" \l "w3_6" </w:instrText>
            </w:r>
            <w:r w:rsidR="00015586" w:rsidRPr="00E13A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3A8B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D8D5"/>
              </w:rPr>
              <w:t>поштового</w:t>
            </w:r>
            <w:proofErr w:type="spellEnd"/>
            <w:r w:rsidR="00015586" w:rsidRPr="00E13A8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союзу, та </w:t>
            </w:r>
            <w:proofErr w:type="spellStart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встановленому</w:t>
            </w:r>
            <w:proofErr w:type="spellEnd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порядку </w:t>
            </w:r>
            <w:proofErr w:type="spellStart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універсальних</w:t>
            </w:r>
            <w:proofErr w:type="spellEnd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послуг</w:t>
            </w:r>
            <w:proofErr w:type="spellEnd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bookmarkStart w:id="9" w:name="w3_6"/>
            <w:proofErr w:type="spellStart"/>
            <w:r w:rsidR="00015586" w:rsidRPr="00E13A8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13A8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"https://zakon.rada.gov.ua/laws/show/2722-20?find=1&amp;text=%D0%BF%D1%80%D0%B8%D0%B7%D0%BD%D0%B0%D1%87%D0%B5%D0%BD%D0%B8%D0%B9+%D0%BE%D0%BF%D0%B5%D1%80%D0%B0%D1%82%D0%BE%D1%80+%D0%BF%D0%BE%D1%88%D1%82%D0%BE%D0%B2%D0%BE%D0%B3%D0%BE+%D0%B7%D0%B2%27%D1%8F%D0%B7%D0%BA%D1%83" \l "w3_7" </w:instrText>
            </w:r>
            <w:r w:rsidR="00015586" w:rsidRPr="00E13A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3A8B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D8D5"/>
              </w:rPr>
              <w:t>поштового</w:t>
            </w:r>
            <w:proofErr w:type="spellEnd"/>
            <w:r w:rsidR="00015586" w:rsidRPr="00E13A8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зв’язку</w:t>
            </w:r>
            <w:proofErr w:type="spellEnd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всій</w:t>
            </w:r>
            <w:proofErr w:type="spellEnd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території</w:t>
            </w:r>
            <w:proofErr w:type="spellEnd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якому</w:t>
            </w:r>
            <w:proofErr w:type="spellEnd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надано</w:t>
            </w:r>
            <w:proofErr w:type="spellEnd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виключні</w:t>
            </w:r>
            <w:proofErr w:type="spellEnd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права на </w:t>
            </w:r>
            <w:proofErr w:type="spellStart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провадження</w:t>
            </w:r>
            <w:proofErr w:type="spellEnd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певних</w:t>
            </w:r>
            <w:proofErr w:type="spellEnd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видів</w:t>
            </w:r>
            <w:proofErr w:type="spellEnd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діяльності</w:t>
            </w:r>
            <w:proofErr w:type="spellEnd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сфері</w:t>
            </w:r>
            <w:proofErr w:type="spellEnd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послуг</w:t>
            </w:r>
            <w:proofErr w:type="spellEnd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bookmarkStart w:id="10" w:name="w3_7"/>
            <w:proofErr w:type="spellStart"/>
            <w:r w:rsidR="00015586" w:rsidRPr="00E13A8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13A8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"https://zakon.rada.gov.ua/laws/show/2722-20?find=1&amp;text=%D0%BF%D1%80%D0%B8%D0%B7%D0%BD%D0%B0%D1%87%D0%B5%D0%BD%D0%B8%D0%B9+%D0%BE%D0%BF%D0%B5%D1%80%D0%B0%D1%82%D0%BE%D1%80+%D0%BF%D0%BE%D1%88%D1%82%D0%BE%D0%B2%D0%BE%D0%B3%D0%BE+%D0%B7%D0%B2%27%D1%8F%D0%B7%D0%BA%D1%83" \l "w3_8" </w:instrText>
            </w:r>
            <w:r w:rsidR="00015586" w:rsidRPr="00E13A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3A8B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D8D5"/>
              </w:rPr>
              <w:t>поштового</w:t>
            </w:r>
            <w:proofErr w:type="spellEnd"/>
            <w:r w:rsidR="00015586" w:rsidRPr="00E13A8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зв’язку</w:t>
            </w:r>
            <w:proofErr w:type="spellEnd"/>
            <w:r w:rsidRPr="00E13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977EA2" w:rsidRDefault="00847A6E" w:rsidP="005D0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абзацом четвертим пункту 7 Правил надання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 поштового зв’язку, затверджених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Постановою Кабінету Міністрів України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05.03.2009 № 270 (зі змінами) (далі – Правила)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оператори поштового зв’язку самостійно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визначають перелік послуг 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поштового зв’язку, що</w:t>
            </w:r>
            <w:r w:rsidR="005D0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 ними з урахуванням попиту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користувачів, державних замовлень, а також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відповідних нормативів, які затверджуються в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установленому законодавством порядку.</w:t>
            </w:r>
          </w:p>
          <w:p w:rsidR="00977EA2" w:rsidRDefault="00977EA2" w:rsidP="00977EA2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A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Відповідно до пункту 3 Розділу </w:t>
            </w:r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  <w:r w:rsidRPr="00977EA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 Положення «Про знаки поштової оплати», затвердженого наказом від 24.06.2010 № 388 Міністерства транспорту та зв’язку України, реалізація знаків поштової оплати в об’єктах поштового зв’язку здійснюється </w:t>
            </w:r>
            <w:r w:rsidRPr="00977EA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 xml:space="preserve">за номінальною вартістю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поштові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марки/</w:t>
            </w:r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блоки) та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цінами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встановив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оператор,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починаючи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введення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обіг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456CB" w:rsidRPr="00A146D6" w:rsidRDefault="00977EA2" w:rsidP="005D0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з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пунктом 76 Правил тарифи на універсальні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поштового зв'язку відповідно до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законодавства регулюються НКРЗІ.</w:t>
            </w:r>
          </w:p>
        </w:tc>
      </w:tr>
      <w:tr w:rsidR="007456CB" w:rsidRPr="00583E11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969" w:type="dxa"/>
          </w:tcPr>
          <w:p w:rsidR="007456CB" w:rsidRPr="00001B1B" w:rsidRDefault="00D33B0F" w:rsidP="00F2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5103" w:type="dxa"/>
          </w:tcPr>
          <w:p w:rsidR="007456CB" w:rsidRPr="00A146D6" w:rsidRDefault="00D83DB7" w:rsidP="009B4E9C">
            <w:pPr>
              <w:tabs>
                <w:tab w:val="left" w:pos="4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7456CB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 визначе</w:t>
            </w:r>
            <w:r w:rsidR="00C856E9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відповідно до</w:t>
            </w:r>
            <w:r w:rsidR="007456CB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3F36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затвердженого </w:t>
            </w:r>
            <w:r w:rsidR="007456CB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кошторису на 202</w:t>
            </w:r>
            <w:r w:rsidR="009B4E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456CB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  <w:r w:rsidR="00C856E9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3F36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456CB" w:rsidRPr="00D83DB7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103" w:type="dxa"/>
          </w:tcPr>
          <w:p w:rsidR="0053325B" w:rsidRDefault="0053325B" w:rsidP="00533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CIDFont+F2" w:hAnsi="CIDFont+F2" w:cs="CIDFont+F2"/>
                <w:sz w:val="28"/>
                <w:szCs w:val="28"/>
                <w:lang w:val="uk-UA"/>
              </w:rPr>
              <w:t xml:space="preserve"> </w:t>
            </w:r>
            <w:r w:rsidR="00D83DB7">
              <w:rPr>
                <w:rFonts w:ascii="CIDFont+F2" w:hAnsi="CIDFont+F2" w:cs="CIDFont+F2"/>
                <w:sz w:val="28"/>
                <w:szCs w:val="28"/>
                <w:lang w:val="uk-UA"/>
              </w:rPr>
              <w:t xml:space="preserve">     </w:t>
            </w:r>
            <w:r w:rsidRPr="0053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якісні характеристики предмета закупівлі</w:t>
            </w:r>
            <w:r w:rsidRPr="0053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визначено відповідно до потреб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суду</w:t>
            </w:r>
            <w:r w:rsidRPr="0053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використанні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495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88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поштової оплати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(ЗПО)</w:t>
            </w:r>
            <w:r w:rsidRPr="0088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95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 поштових </w:t>
            </w:r>
            <w:r w:rsidRPr="0053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надсилання поштових</w:t>
            </w:r>
            <w:r w:rsidR="0088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відправлень у вигляді поштових конвертів з</w:t>
            </w:r>
            <w:r w:rsidR="0088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вкладенням письмового повідомлення або</w:t>
            </w:r>
            <w:r w:rsidR="0088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документа, розміри і масу якого встановлено</w:t>
            </w:r>
            <w:r w:rsidR="0088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законодавства України, а саме:</w:t>
            </w:r>
          </w:p>
          <w:p w:rsidR="00203FA4" w:rsidRDefault="00203FA4" w:rsidP="00533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1).</w:t>
            </w:r>
            <w:r w:rsidR="00FD4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420F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  <w:proofErr w:type="spellStart"/>
            <w:r w:rsidRPr="001B420F">
              <w:rPr>
                <w:rFonts w:ascii="Times New Roman" w:hAnsi="Times New Roman" w:cs="Times New Roman"/>
                <w:sz w:val="24"/>
                <w:szCs w:val="24"/>
              </w:rPr>
              <w:t>поштова</w:t>
            </w:r>
            <w:proofErr w:type="spellEnd"/>
            <w:r w:rsidRPr="001B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20F">
              <w:rPr>
                <w:rFonts w:ascii="Times New Roman" w:hAnsi="Times New Roman" w:cs="Times New Roman"/>
                <w:sz w:val="24"/>
                <w:szCs w:val="24"/>
              </w:rPr>
              <w:t>номіналом</w:t>
            </w:r>
            <w:proofErr w:type="spellEnd"/>
            <w:r w:rsidRPr="001B42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B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1B42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номінал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B4E9C" w:rsidRPr="009B4E9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203FA4" w:rsidRDefault="00203FA4" w:rsidP="00533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2).</w:t>
            </w:r>
            <w:r w:rsidRPr="001B420F">
              <w:rPr>
                <w:lang w:val="uk-UA"/>
              </w:rPr>
              <w:t xml:space="preserve"> </w:t>
            </w:r>
            <w:r w:rsidRPr="00203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Марка поштова номіналом «</w:t>
            </w:r>
            <w:r w:rsidRPr="0020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03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номінал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9B4E9C" w:rsidRPr="009B4E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B4E9C" w:rsidRPr="009B4E9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7456CB" w:rsidRPr="00F76A22" w:rsidRDefault="004954A1" w:rsidP="002457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3).</w:t>
            </w:r>
            <w:r w:rsidR="00245756" w:rsidRPr="001B420F">
              <w:rPr>
                <w:lang w:val="uk-UA"/>
              </w:rPr>
              <w:t xml:space="preserve"> </w:t>
            </w:r>
            <w:r w:rsidR="00245756" w:rsidRPr="002457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Марка поштова номіналом «</w:t>
            </w:r>
            <w:r w:rsidR="009B4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245756" w:rsidRPr="002457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457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45756">
              <w:rPr>
                <w:rFonts w:ascii="Times New Roman" w:hAnsi="Times New Roman"/>
                <w:color w:val="000000"/>
                <w:sz w:val="24"/>
                <w:szCs w:val="24"/>
              </w:rPr>
              <w:t>номінал</w:t>
            </w:r>
            <w:proofErr w:type="spellEnd"/>
            <w:r w:rsidR="002457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B4E9C" w:rsidRPr="009B4E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457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3,00 </w:t>
            </w:r>
            <w:proofErr w:type="spellStart"/>
            <w:r w:rsidR="00245756">
              <w:rPr>
                <w:rFonts w:ascii="Times New Roman" w:hAnsi="Times New Roman"/>
                <w:color w:val="000000"/>
                <w:sz w:val="24"/>
                <w:szCs w:val="24"/>
              </w:rPr>
              <w:t>грн</w:t>
            </w:r>
            <w:proofErr w:type="spellEnd"/>
            <w:r w:rsidR="002457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B4E9C" w:rsidRPr="009B4E9C" w:rsidRDefault="009B4E9C" w:rsidP="009B4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E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4).  </w:t>
            </w:r>
            <w:r w:rsidRPr="002457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Марка поштова номіналом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2457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номінал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B4E9C" w:rsidRPr="009B4E9C" w:rsidRDefault="009B4E9C" w:rsidP="002457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E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83DB7" w:rsidRPr="00D83DB7" w:rsidRDefault="00D83DB7" w:rsidP="00D83DB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Roboto Condensed Light" w:hAnsi="Roboto Condensed Light"/>
                <w:bCs/>
                <w:color w:val="000000"/>
                <w:sz w:val="24"/>
                <w:szCs w:val="24"/>
                <w:lang w:val="uk-UA" w:eastAsia="ru-RU"/>
              </w:rPr>
              <w:t xml:space="preserve">      Т</w:t>
            </w:r>
            <w:r w:rsidRPr="00D83DB7">
              <w:rPr>
                <w:rFonts w:ascii="Roboto Condensed Light" w:hAnsi="Roboto Condensed Light"/>
                <w:bCs/>
                <w:color w:val="000000"/>
                <w:sz w:val="24"/>
                <w:szCs w:val="24"/>
                <w:lang w:val="uk-UA" w:eastAsia="ru-RU"/>
              </w:rPr>
              <w:t xml:space="preserve">овар повинен відповідати вимогам предмету закупівлі замовника та </w:t>
            </w:r>
            <w:r w:rsidRPr="00D83DB7">
              <w:rPr>
                <w:rFonts w:ascii="Roboto Condensed Light" w:hAnsi="Roboto Condensed Light" w:cs="Roboto Condensed Light"/>
                <w:sz w:val="24"/>
                <w:szCs w:val="24"/>
                <w:lang w:val="uk-UA"/>
              </w:rPr>
              <w:t>вимогам Галузевого стандарту України «Зв’язок поштовий. Марки та блоки поштові. Технічні умови. ГСТУ</w:t>
            </w:r>
            <w:r w:rsidRPr="00A86E25">
              <w:rPr>
                <w:rFonts w:ascii="Roboto Condensed Light" w:hAnsi="Roboto Condensed Light" w:cs="Roboto Condensed Light"/>
                <w:sz w:val="24"/>
                <w:szCs w:val="24"/>
              </w:rPr>
              <w:t> </w:t>
            </w:r>
            <w:r w:rsidRPr="00D83DB7">
              <w:rPr>
                <w:rFonts w:ascii="Roboto Condensed Light" w:hAnsi="Roboto Condensed Light" w:cs="Roboto Condensed Light"/>
                <w:sz w:val="24"/>
                <w:szCs w:val="24"/>
                <w:lang w:val="uk-UA"/>
              </w:rPr>
              <w:t>45.027</w:t>
            </w:r>
            <w:r w:rsidRPr="00D83DB7">
              <w:rPr>
                <w:rFonts w:ascii="Roboto Condensed Light" w:hAnsi="Roboto Condensed Light" w:cs="Roboto Condensed Light"/>
                <w:sz w:val="24"/>
                <w:szCs w:val="24"/>
                <w:lang w:val="uk-UA"/>
              </w:rPr>
              <w:noBreakHyphen/>
              <w:t>2003».</w:t>
            </w:r>
          </w:p>
        </w:tc>
      </w:tr>
      <w:tr w:rsidR="00F80D1B" w:rsidRPr="00D83DB7" w:rsidTr="00001B1B">
        <w:tc>
          <w:tcPr>
            <w:tcW w:w="534" w:type="dxa"/>
          </w:tcPr>
          <w:p w:rsidR="00F80D1B" w:rsidRPr="00001B1B" w:rsidRDefault="00F80D1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F80D1B" w:rsidRPr="00001B1B" w:rsidRDefault="00F80D1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F80D1B" w:rsidRPr="00A146D6" w:rsidRDefault="00F80D1B" w:rsidP="00F24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74C8C" w:rsidRDefault="00674C8C" w:rsidP="00674C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794C" w:rsidRDefault="00CB794C" w:rsidP="00674C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794C" w:rsidSect="00DD495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 Light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C203F"/>
    <w:rsid w:val="00001B1B"/>
    <w:rsid w:val="00015586"/>
    <w:rsid w:val="0002771D"/>
    <w:rsid w:val="0003077A"/>
    <w:rsid w:val="00064FFF"/>
    <w:rsid w:val="00073384"/>
    <w:rsid w:val="000F71BF"/>
    <w:rsid w:val="0010040E"/>
    <w:rsid w:val="00101E2E"/>
    <w:rsid w:val="00101F2C"/>
    <w:rsid w:val="00182DDD"/>
    <w:rsid w:val="00203FA4"/>
    <w:rsid w:val="00207DFE"/>
    <w:rsid w:val="002229AC"/>
    <w:rsid w:val="00245756"/>
    <w:rsid w:val="002A40E0"/>
    <w:rsid w:val="002A4B34"/>
    <w:rsid w:val="00301A7E"/>
    <w:rsid w:val="00341598"/>
    <w:rsid w:val="003C203F"/>
    <w:rsid w:val="003C6BB0"/>
    <w:rsid w:val="003D7015"/>
    <w:rsid w:val="004954A1"/>
    <w:rsid w:val="00497794"/>
    <w:rsid w:val="004E5B8A"/>
    <w:rsid w:val="0053325B"/>
    <w:rsid w:val="00565AEA"/>
    <w:rsid w:val="00583E11"/>
    <w:rsid w:val="005D0E6C"/>
    <w:rsid w:val="00604EE3"/>
    <w:rsid w:val="00635CD4"/>
    <w:rsid w:val="00667AEA"/>
    <w:rsid w:val="00674C8C"/>
    <w:rsid w:val="006C4FCB"/>
    <w:rsid w:val="006D1609"/>
    <w:rsid w:val="007448A9"/>
    <w:rsid w:val="007456CB"/>
    <w:rsid w:val="00746CFC"/>
    <w:rsid w:val="00837B5F"/>
    <w:rsid w:val="00847A6E"/>
    <w:rsid w:val="00885E46"/>
    <w:rsid w:val="00896A24"/>
    <w:rsid w:val="008A3FE8"/>
    <w:rsid w:val="0090599C"/>
    <w:rsid w:val="00944B27"/>
    <w:rsid w:val="00962678"/>
    <w:rsid w:val="00977EA2"/>
    <w:rsid w:val="00977F86"/>
    <w:rsid w:val="009B4E9C"/>
    <w:rsid w:val="009C5993"/>
    <w:rsid w:val="00A146D6"/>
    <w:rsid w:val="00A27655"/>
    <w:rsid w:val="00A36555"/>
    <w:rsid w:val="00A82AEB"/>
    <w:rsid w:val="00B00F4E"/>
    <w:rsid w:val="00B8392E"/>
    <w:rsid w:val="00BF4CBC"/>
    <w:rsid w:val="00C77D11"/>
    <w:rsid w:val="00C77E55"/>
    <w:rsid w:val="00C846FF"/>
    <w:rsid w:val="00C856E9"/>
    <w:rsid w:val="00C87503"/>
    <w:rsid w:val="00CB794C"/>
    <w:rsid w:val="00D33B0F"/>
    <w:rsid w:val="00D83DB7"/>
    <w:rsid w:val="00DA4DEA"/>
    <w:rsid w:val="00DB5A22"/>
    <w:rsid w:val="00DD495D"/>
    <w:rsid w:val="00E13A8B"/>
    <w:rsid w:val="00E54CCE"/>
    <w:rsid w:val="00EB3F36"/>
    <w:rsid w:val="00EC2A95"/>
    <w:rsid w:val="00F07785"/>
    <w:rsid w:val="00F15CB3"/>
    <w:rsid w:val="00F2450F"/>
    <w:rsid w:val="00F37411"/>
    <w:rsid w:val="00F76A22"/>
    <w:rsid w:val="00F80D1B"/>
    <w:rsid w:val="00F815C1"/>
    <w:rsid w:val="00FB0EFB"/>
    <w:rsid w:val="00FD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qFormat/>
    <w:rsid w:val="00F8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84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847A6E"/>
  </w:style>
  <w:style w:type="character" w:customStyle="1" w:styleId="rvts40">
    <w:name w:val="rvts40"/>
    <w:basedOn w:val="a0"/>
    <w:rsid w:val="00847A6E"/>
  </w:style>
  <w:style w:type="paragraph" w:customStyle="1" w:styleId="rvps14">
    <w:name w:val="rvps14"/>
    <w:basedOn w:val="a"/>
    <w:rsid w:val="0084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C846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220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722-20?find=1&amp;text=%D0%BF%D1%80%D0%B8%D0%B7%D0%BD%D0%B0%D1%87%D0%B5%D0%BD%D0%B8%D0%B9+%D0%BE%D0%BF%D0%B5%D1%80%D0%B0%D1%82%D0%BE%D1%80+%D0%BF%D0%BE%D1%88%D1%82%D0%BE%D0%B2%D0%BE%D0%B3%D0%BE+%D0%B7%D0%B2%27%D1%8F%D0%B7%D0%BA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5180</Words>
  <Characters>2954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Абашина Олена Юріївна</dc:creator>
  <cp:lastModifiedBy>Користувач Windows</cp:lastModifiedBy>
  <cp:revision>50</cp:revision>
  <cp:lastPrinted>2021-08-20T08:10:00Z</cp:lastPrinted>
  <dcterms:created xsi:type="dcterms:W3CDTF">2021-02-09T13:41:00Z</dcterms:created>
  <dcterms:modified xsi:type="dcterms:W3CDTF">2023-09-19T10:43:00Z</dcterms:modified>
</cp:coreProperties>
</file>