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1E7CF3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E62519" w:rsidP="00896A24">
            <w:pPr>
              <w:pStyle w:val="rvps2"/>
              <w:tabs>
                <w:tab w:val="left" w:pos="0"/>
              </w:tabs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>
              <w:rPr>
                <w:rFonts w:ascii="Roboto Condensed Light" w:hAnsi="Roboto Condensed Light" w:cs="Roboto Condensed Light"/>
                <w:lang w:val="uk-UA"/>
              </w:rPr>
              <w:t>Папір для друку</w:t>
            </w:r>
            <w:r w:rsidRPr="00825FA0">
              <w:rPr>
                <w:rFonts w:ascii="Roboto Condensed Light" w:eastAsia="Roboto Condensed Light" w:hAnsi="Roboto Condensed Light" w:cs="Roboto Condensed Light"/>
                <w:lang w:val="uk-UA"/>
              </w:rPr>
              <w:t xml:space="preserve"> (</w:t>
            </w:r>
            <w:r w:rsidRPr="00825FA0">
              <w:rPr>
                <w:color w:val="000000"/>
                <w:lang w:val="uk-UA"/>
              </w:rPr>
              <w:t xml:space="preserve">30190000-7 </w:t>
            </w:r>
            <w:r w:rsidRPr="00825FA0">
              <w:rPr>
                <w:rFonts w:eastAsia="Roboto Condensed Light"/>
                <w:lang w:val="uk-UA"/>
              </w:rPr>
              <w:t xml:space="preserve"> згідно </w:t>
            </w:r>
            <w:proofErr w:type="spellStart"/>
            <w:r w:rsidRPr="00825FA0">
              <w:rPr>
                <w:rFonts w:eastAsia="Roboto Condensed Light"/>
                <w:lang w:val="uk-UA"/>
              </w:rPr>
              <w:t>ДК</w:t>
            </w:r>
            <w:proofErr w:type="spellEnd"/>
            <w:r w:rsidRPr="00825FA0">
              <w:rPr>
                <w:rFonts w:eastAsia="Roboto Condensed Light"/>
                <w:lang w:val="uk-UA"/>
              </w:rPr>
              <w:t xml:space="preserve"> 021:2015 </w:t>
            </w:r>
            <w:r w:rsidRPr="00825FA0">
              <w:rPr>
                <w:color w:val="000000"/>
                <w:lang w:val="uk-UA"/>
              </w:rPr>
              <w:t>Офісне устаткування та приладдя різне</w:t>
            </w:r>
            <w:r>
              <w:rPr>
                <w:color w:val="000000"/>
                <w:lang w:val="uk-UA"/>
              </w:rPr>
              <w:t>).</w:t>
            </w:r>
            <w:r>
              <w:rPr>
                <w:rFonts w:ascii="Roboto Condensed Light" w:hAnsi="Roboto Condensed Light"/>
                <w:lang w:val="uk-UA"/>
              </w:rPr>
              <w:t xml:space="preserve"> </w:t>
            </w:r>
            <w:r w:rsidRPr="00DE073D">
              <w:rPr>
                <w:lang w:val="uk-UA"/>
              </w:rPr>
              <w:t>В</w:t>
            </w:r>
            <w:r w:rsidRPr="00DE073D">
              <w:rPr>
                <w:bCs/>
                <w:lang w:val="uk-UA"/>
              </w:rPr>
              <w:t>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</w:t>
            </w:r>
            <w:r w:rsidRPr="00DE073D">
              <w:rPr>
                <w:color w:val="000000"/>
                <w:lang w:val="uk-UA"/>
              </w:rPr>
              <w:t xml:space="preserve"> </w:t>
            </w:r>
            <w:proofErr w:type="spellStart"/>
            <w:r w:rsidRPr="00DE073D">
              <w:rPr>
                <w:color w:val="000000"/>
                <w:lang w:val="uk-UA"/>
              </w:rPr>
              <w:t>ДК</w:t>
            </w:r>
            <w:proofErr w:type="spellEnd"/>
            <w:r w:rsidRPr="00DE073D">
              <w:rPr>
                <w:color w:val="000000"/>
                <w:lang w:val="uk-UA"/>
              </w:rPr>
              <w:t xml:space="preserve"> 021: 2015 </w:t>
            </w:r>
            <w:r w:rsidRPr="00825FA0">
              <w:rPr>
                <w:color w:val="000000"/>
                <w:lang w:val="uk-UA"/>
              </w:rPr>
              <w:t xml:space="preserve">– </w:t>
            </w:r>
            <w:r w:rsidRPr="0095328B">
              <w:rPr>
                <w:lang w:val="uk-UA"/>
              </w:rPr>
              <w:t xml:space="preserve">30197630-1 - </w:t>
            </w:r>
            <w:r>
              <w:rPr>
                <w:lang w:val="uk-UA"/>
              </w:rPr>
              <w:t>п</w:t>
            </w:r>
            <w:r w:rsidRPr="0095328B">
              <w:rPr>
                <w:lang w:val="uk-UA"/>
              </w:rPr>
              <w:t>апір для друку</w:t>
            </w:r>
            <w:r w:rsidRPr="00825FA0">
              <w:rPr>
                <w:color w:val="000000"/>
                <w:lang w:val="uk-UA"/>
              </w:rPr>
              <w:t>.</w:t>
            </w:r>
          </w:p>
        </w:tc>
      </w:tr>
      <w:tr w:rsidR="007456CB" w:rsidRPr="00001B1B" w:rsidTr="005F1AC7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  <w:vAlign w:val="center"/>
          </w:tcPr>
          <w:p w:rsidR="007456CB" w:rsidRPr="001E7CF3" w:rsidRDefault="001E7CF3" w:rsidP="005F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5F2"/>
                <w:lang w:val="uk-UA"/>
              </w:rPr>
            </w:pPr>
            <w:r w:rsidRPr="001E7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UA-2021-09-14-004904-b</w:t>
            </w:r>
          </w:p>
          <w:p w:rsidR="00C846FF" w:rsidRPr="005F1AC7" w:rsidRDefault="00C846FF" w:rsidP="005F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D200C4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закупівля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7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</w:t>
            </w:r>
            <w:r w:rsidR="00497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77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89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00,00 грн. 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 відкриті торги.</w:t>
            </w:r>
          </w:p>
          <w:p w:rsidR="00F30DC6" w:rsidRPr="00F30DC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0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</w:t>
            </w:r>
            <w:r w:rsidR="00F30DC6" w:rsidRPr="00F30DC6">
              <w:rPr>
                <w:rFonts w:ascii="Arial" w:hAnsi="Arial" w:cs="Arial"/>
                <w:color w:val="242424"/>
                <w:sz w:val="17"/>
                <w:szCs w:val="17"/>
                <w:lang w:val="uk-UA"/>
              </w:rPr>
              <w:t xml:space="preserve"> </w:t>
            </w:r>
            <w:r w:rsidR="00F30DC6" w:rsidRPr="00F30DC6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методом порівняння ринкових цін.</w:t>
            </w:r>
          </w:p>
          <w:p w:rsidR="001138A2" w:rsidRDefault="001138A2" w:rsidP="00847A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Roboto Condensed Light" w:eastAsia="Times New Roman" w:hAnsi="Roboto Condensed Light" w:cs="Arial"/>
                <w:sz w:val="20"/>
                <w:szCs w:val="20"/>
                <w:lang w:val="uk-UA" w:eastAsia="uk-UA"/>
              </w:rPr>
              <w:t xml:space="preserve">          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ціну товару (тобто інформація про </w:t>
            </w:r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ціни, що містяться в мережі </w:t>
            </w:r>
            <w:proofErr w:type="spellStart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інтернет</w:t>
            </w:r>
            <w:proofErr w:type="spellEnd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у відкритому доступі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спеціалізованих торгівельних майданчиках, </w:t>
            </w:r>
            <w:r w:rsidRPr="003565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в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електронних каталогах,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електронній системі закупівель «Прозоро», тощо</w:t>
            </w:r>
            <w:r w:rsidR="00EB1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30DC6" w:rsidRPr="00F30DC6" w:rsidRDefault="00F30DC6" w:rsidP="00A11F7D">
            <w:pPr>
              <w:pStyle w:val="a5"/>
              <w:spacing w:before="0" w:beforeAutospacing="0" w:after="0" w:afterAutospacing="0"/>
              <w:jc w:val="both"/>
              <w:rPr>
                <w:color w:val="242424"/>
              </w:rPr>
            </w:pPr>
            <w:r>
              <w:rPr>
                <w:rFonts w:ascii="Arial" w:hAnsi="Arial" w:cs="Arial"/>
                <w:color w:val="242424"/>
                <w:sz w:val="27"/>
                <w:szCs w:val="27"/>
              </w:rPr>
              <w:t xml:space="preserve">       </w:t>
            </w:r>
            <w:r>
              <w:rPr>
                <w:color w:val="242424"/>
              </w:rPr>
              <w:t>О</w:t>
            </w:r>
            <w:r w:rsidR="00C135EC">
              <w:rPr>
                <w:color w:val="242424"/>
              </w:rPr>
              <w:t>чікувана</w:t>
            </w:r>
            <w:r w:rsidRPr="00F30DC6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вартість закупівлі визначена виходячи з необхідної кількості та ціни за одиницю предмета закупівлі. Ціну за одиницю було визначено</w:t>
            </w:r>
            <w:r w:rsidRPr="00F30DC6">
              <w:rPr>
                <w:color w:val="242424"/>
              </w:rPr>
              <w:t xml:space="preserve"> як середньоарифметичне значення масиву отриманих даних, що розраховується за такою формулою: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= (Ц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 +… +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) / К,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де: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– очікувана ціна за одиницю;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lastRenderedPageBreak/>
              <w:t>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,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 – ціни, отримані з відкритих джерел інформації, приведені до єдиних умов;</w:t>
            </w:r>
          </w:p>
          <w:p w:rsidR="007456CB" w:rsidRPr="00A146D6" w:rsidRDefault="00F30DC6" w:rsidP="00F30DC6">
            <w:pPr>
              <w:pStyle w:val="a5"/>
              <w:spacing w:before="0" w:beforeAutospacing="0" w:after="0" w:afterAutospacing="0"/>
            </w:pPr>
            <w:r w:rsidRPr="00F30DC6">
              <w:rPr>
                <w:color w:val="242424"/>
              </w:rPr>
              <w:t>К – кількість цін, отриманих з відкритих джерел</w:t>
            </w:r>
            <w:r>
              <w:rPr>
                <w:color w:val="242424"/>
              </w:rPr>
              <w:t xml:space="preserve"> інформації.</w:t>
            </w:r>
          </w:p>
        </w:tc>
      </w:tr>
      <w:tr w:rsidR="007456CB" w:rsidRPr="00583E11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A146D6" w:rsidRDefault="00D83DB7" w:rsidP="00D83DB7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відповідно до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кошторису на 2021 рік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56CB" w:rsidRPr="00DB56EE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8F1F34" w:rsidRPr="008F1F34" w:rsidRDefault="008F1F34" w:rsidP="008F1F3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функціонування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суду та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покладених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нього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завдань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 частині централізованого зберігання текстів судових </w:t>
            </w:r>
            <w:proofErr w:type="gram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</w:t>
            </w:r>
            <w:proofErr w:type="gram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ішень та інших процесуальних документів</w:t>
            </w:r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необхідно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здійснити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закупівлю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паперу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друку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F1F34" w:rsidRPr="008F1F34" w:rsidRDefault="008F1F34" w:rsidP="008F1F3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Якісні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технічні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заявленої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кількості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паперу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визначені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реальних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потреб </w:t>
            </w:r>
            <w:r w:rsidRPr="008F1F34">
              <w:rPr>
                <w:rFonts w:ascii="Times New Roman" w:hAnsi="Times New Roman"/>
                <w:sz w:val="24"/>
                <w:szCs w:val="24"/>
                <w:lang w:val="uk-UA"/>
              </w:rPr>
              <w:t>суду</w:t>
            </w:r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оптимального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спі</w:t>
            </w:r>
            <w:proofErr w:type="gramStart"/>
            <w:r w:rsidRPr="008F1F34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8F1F34">
              <w:rPr>
                <w:rFonts w:ascii="Times New Roman" w:hAnsi="Times New Roman"/>
                <w:sz w:val="24"/>
                <w:szCs w:val="24"/>
              </w:rPr>
              <w:t>ідношення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ціни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Папір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повинен бути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багатоцільовим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усіх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видів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копіювальних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факсимільних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апаратів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lang w:val="uk-UA"/>
              </w:rPr>
              <w:t>, п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ридатний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архівного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83DB7" w:rsidRPr="00D83DB7" w:rsidRDefault="00864F65" w:rsidP="00B8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DB5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A465F" w:rsidRPr="003D38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про технічні, якісні та кількісні характеристики предмет</w:t>
            </w:r>
            <w:r w:rsidR="00BA4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 закупівлі наведена в Додатку 2</w:t>
            </w:r>
            <w:r w:rsidR="00BA465F" w:rsidRPr="003D38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тендерної документації.</w:t>
            </w:r>
          </w:p>
        </w:tc>
      </w:tr>
      <w:tr w:rsidR="00F80D1B" w:rsidRPr="00DB56EE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6EE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2771D"/>
    <w:rsid w:val="0003077A"/>
    <w:rsid w:val="00064FFF"/>
    <w:rsid w:val="00073384"/>
    <w:rsid w:val="000B56D9"/>
    <w:rsid w:val="0010040E"/>
    <w:rsid w:val="00101E2E"/>
    <w:rsid w:val="001138A2"/>
    <w:rsid w:val="00182DDD"/>
    <w:rsid w:val="001E7CF3"/>
    <w:rsid w:val="00203FA4"/>
    <w:rsid w:val="00207DFE"/>
    <w:rsid w:val="002229AC"/>
    <w:rsid w:val="00245756"/>
    <w:rsid w:val="002A40E0"/>
    <w:rsid w:val="002A4B34"/>
    <w:rsid w:val="002D4024"/>
    <w:rsid w:val="00341598"/>
    <w:rsid w:val="003565E3"/>
    <w:rsid w:val="003C203F"/>
    <w:rsid w:val="003C6BB0"/>
    <w:rsid w:val="003D3817"/>
    <w:rsid w:val="003D7015"/>
    <w:rsid w:val="00430F8D"/>
    <w:rsid w:val="004954A1"/>
    <w:rsid w:val="00497794"/>
    <w:rsid w:val="004E5B8A"/>
    <w:rsid w:val="004F3F30"/>
    <w:rsid w:val="004F7B85"/>
    <w:rsid w:val="0053325B"/>
    <w:rsid w:val="00565AEA"/>
    <w:rsid w:val="00583E11"/>
    <w:rsid w:val="005D0E6C"/>
    <w:rsid w:val="005F1AC7"/>
    <w:rsid w:val="00604EE3"/>
    <w:rsid w:val="00635CD4"/>
    <w:rsid w:val="00674C8C"/>
    <w:rsid w:val="006C4FCB"/>
    <w:rsid w:val="006D1609"/>
    <w:rsid w:val="007448A9"/>
    <w:rsid w:val="007456CB"/>
    <w:rsid w:val="00746CFC"/>
    <w:rsid w:val="00777522"/>
    <w:rsid w:val="007F31AA"/>
    <w:rsid w:val="00827238"/>
    <w:rsid w:val="00837B5F"/>
    <w:rsid w:val="00847A6E"/>
    <w:rsid w:val="00864F65"/>
    <w:rsid w:val="00885E46"/>
    <w:rsid w:val="00896A24"/>
    <w:rsid w:val="008A3FE8"/>
    <w:rsid w:val="008E11DE"/>
    <w:rsid w:val="008F1F34"/>
    <w:rsid w:val="0090599C"/>
    <w:rsid w:val="00944B27"/>
    <w:rsid w:val="00962678"/>
    <w:rsid w:val="00977EA2"/>
    <w:rsid w:val="00977F86"/>
    <w:rsid w:val="0099442F"/>
    <w:rsid w:val="009C5993"/>
    <w:rsid w:val="00A02CCA"/>
    <w:rsid w:val="00A11F7D"/>
    <w:rsid w:val="00A146D6"/>
    <w:rsid w:val="00A27655"/>
    <w:rsid w:val="00A36555"/>
    <w:rsid w:val="00A82AEB"/>
    <w:rsid w:val="00B00F4E"/>
    <w:rsid w:val="00B8392E"/>
    <w:rsid w:val="00B8682C"/>
    <w:rsid w:val="00BA465F"/>
    <w:rsid w:val="00BF4CBC"/>
    <w:rsid w:val="00C135EC"/>
    <w:rsid w:val="00C30619"/>
    <w:rsid w:val="00C846FF"/>
    <w:rsid w:val="00C856E9"/>
    <w:rsid w:val="00C87503"/>
    <w:rsid w:val="00CB794C"/>
    <w:rsid w:val="00CF2E93"/>
    <w:rsid w:val="00D200C4"/>
    <w:rsid w:val="00D33B0F"/>
    <w:rsid w:val="00D83DB7"/>
    <w:rsid w:val="00D85FBC"/>
    <w:rsid w:val="00DA4DEA"/>
    <w:rsid w:val="00DB56EE"/>
    <w:rsid w:val="00DB5A22"/>
    <w:rsid w:val="00DD495D"/>
    <w:rsid w:val="00E100FE"/>
    <w:rsid w:val="00E54CCE"/>
    <w:rsid w:val="00E62519"/>
    <w:rsid w:val="00EB11AE"/>
    <w:rsid w:val="00EB3F36"/>
    <w:rsid w:val="00EC2A95"/>
    <w:rsid w:val="00F2450F"/>
    <w:rsid w:val="00F30DC6"/>
    <w:rsid w:val="00F37411"/>
    <w:rsid w:val="00F47B1E"/>
    <w:rsid w:val="00F637EB"/>
    <w:rsid w:val="00F80D1B"/>
    <w:rsid w:val="00FA5556"/>
    <w:rsid w:val="00FB0EFB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67</cp:revision>
  <cp:lastPrinted>2021-08-20T08:10:00Z</cp:lastPrinted>
  <dcterms:created xsi:type="dcterms:W3CDTF">2021-02-09T13:41:00Z</dcterms:created>
  <dcterms:modified xsi:type="dcterms:W3CDTF">2021-09-14T09:26:00Z</dcterms:modified>
</cp:coreProperties>
</file>