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6CB" w:rsidRDefault="007456CB" w:rsidP="007456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56CB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розмірубюджетного призначення, очікуваної вартості предмета закупівлі</w:t>
      </w:r>
    </w:p>
    <w:p w:rsidR="007456CB" w:rsidRPr="007456C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74C8C" w:rsidRPr="00001B1B" w:rsidRDefault="007456CB" w:rsidP="007456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001B1B">
        <w:rPr>
          <w:rFonts w:ascii="Times New Roman" w:hAnsi="Times New Roman" w:cs="Times New Roman"/>
          <w:sz w:val="20"/>
          <w:szCs w:val="20"/>
          <w:lang w:val="uk-UA"/>
        </w:rPr>
        <w:t>(відповідно до пункту 4</w:t>
      </w:r>
      <w:r w:rsidRPr="00001B1B">
        <w:rPr>
          <w:rFonts w:ascii="Times New Roman" w:hAnsi="Times New Roman" w:cs="Times New Roman"/>
          <w:sz w:val="20"/>
          <w:szCs w:val="20"/>
          <w:vertAlign w:val="superscript"/>
          <w:lang w:val="uk-UA"/>
        </w:rPr>
        <w:t>1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 xml:space="preserve"> постанови КМУ «Про ефективне використання державних коштів» від 11.10.2016 № 710</w:t>
      </w:r>
      <w:r w:rsidR="002229AC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2229AC" w:rsidRPr="00001B1B">
        <w:rPr>
          <w:rFonts w:ascii="Times New Roman" w:hAnsi="Times New Roman" w:cs="Times New Roman"/>
          <w:sz w:val="20"/>
          <w:szCs w:val="20"/>
          <w:lang w:val="uk-UA"/>
        </w:rPr>
        <w:t>(зі змінами)</w:t>
      </w:r>
      <w:r w:rsidRPr="00001B1B">
        <w:rPr>
          <w:rFonts w:ascii="Times New Roman" w:hAnsi="Times New Roman" w:cs="Times New Roman"/>
          <w:sz w:val="20"/>
          <w:szCs w:val="20"/>
          <w:lang w:val="uk-UA"/>
        </w:rPr>
        <w:t>)</w:t>
      </w:r>
    </w:p>
    <w:tbl>
      <w:tblPr>
        <w:tblStyle w:val="a3"/>
        <w:tblW w:w="9606" w:type="dxa"/>
        <w:tblLook w:val="04A0"/>
      </w:tblPr>
      <w:tblGrid>
        <w:gridCol w:w="534"/>
        <w:gridCol w:w="3969"/>
        <w:gridCol w:w="5103"/>
      </w:tblGrid>
      <w:tr w:rsidR="00674C8C" w:rsidRPr="00001B1B" w:rsidTr="00001B1B">
        <w:tc>
          <w:tcPr>
            <w:tcW w:w="534" w:type="dxa"/>
          </w:tcPr>
          <w:p w:rsidR="00674C8C" w:rsidRPr="00001B1B" w:rsidRDefault="00674C8C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7456CB" w:rsidRPr="00001B1B" w:rsidRDefault="007456CB" w:rsidP="0000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Найменування, місцезнаходження та ідентифікаційний код замовника в</w:t>
            </w:r>
            <w:r w:rsidR="00E54CCE"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Єдиному державному реєстрі юридичних осіб, фізичних осіб - підприємців та</w:t>
            </w:r>
          </w:p>
          <w:p w:rsidR="00674C8C" w:rsidRPr="00001B1B" w:rsidRDefault="007456CB" w:rsidP="007456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громадських формувань</w:t>
            </w:r>
          </w:p>
        </w:tc>
        <w:tc>
          <w:tcPr>
            <w:tcW w:w="5103" w:type="dxa"/>
          </w:tcPr>
          <w:p w:rsidR="002A40E0" w:rsidRPr="00A146D6" w:rsidRDefault="002A40E0" w:rsidP="00674C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74C8C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Запорізький апеляційний суд,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69005, м. Запоріжжя,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Соборний,162,</w:t>
            </w:r>
          </w:p>
          <w:p w:rsidR="00604EE3" w:rsidRPr="00A146D6" w:rsidRDefault="00604EE3" w:rsidP="00DB5A2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ЄДРПОУ 42263611</w:t>
            </w:r>
          </w:p>
        </w:tc>
      </w:tr>
      <w:tr w:rsidR="007456CB" w:rsidRPr="004F6EC0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69" w:type="dxa"/>
          </w:tcPr>
          <w:p w:rsidR="007456CB" w:rsidRPr="00001B1B" w:rsidRDefault="007456CB" w:rsidP="00AD7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5103" w:type="dxa"/>
          </w:tcPr>
          <w:p w:rsidR="007456CB" w:rsidRPr="00A146D6" w:rsidRDefault="003C52BD" w:rsidP="004B788A">
            <w:pPr>
              <w:pStyle w:val="rvps2"/>
              <w:tabs>
                <w:tab w:val="left" w:pos="0"/>
              </w:tabs>
              <w:spacing w:before="0" w:beforeAutospacing="0" w:after="0" w:afterAutospacing="0"/>
              <w:ind w:firstLine="318"/>
              <w:jc w:val="both"/>
              <w:rPr>
                <w:lang w:val="uk-UA"/>
              </w:rPr>
            </w:pPr>
            <w:r>
              <w:rPr>
                <w:rFonts w:ascii="Roboto Condensed Light" w:hAnsi="Roboto Condensed Light" w:cs="Roboto Condensed Light"/>
                <w:lang w:val="uk-UA"/>
              </w:rPr>
              <w:t>Зарядна станція</w:t>
            </w:r>
            <w:r w:rsidR="00E62519" w:rsidRPr="00825FA0">
              <w:rPr>
                <w:rFonts w:ascii="Roboto Condensed Light" w:eastAsia="Roboto Condensed Light" w:hAnsi="Roboto Condensed Light" w:cs="Roboto Condensed Light"/>
                <w:lang w:val="uk-UA"/>
              </w:rPr>
              <w:t xml:space="preserve"> (</w:t>
            </w:r>
            <w:proofErr w:type="spellStart"/>
            <w:r w:rsidR="004B788A">
              <w:rPr>
                <w:lang w:val="uk-UA"/>
              </w:rPr>
              <w:t>ДК</w:t>
            </w:r>
            <w:proofErr w:type="spellEnd"/>
            <w:r w:rsidR="004B788A">
              <w:rPr>
                <w:lang w:val="uk-UA"/>
              </w:rPr>
              <w:t xml:space="preserve"> 021:2015 : 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31430000-9</w:t>
            </w:r>
            <w:r w:rsidR="004B788A" w:rsidRPr="007B4315">
              <w:rPr>
                <w:color w:val="000000"/>
                <w:shd w:val="clear" w:color="auto" w:fill="FFFFFF"/>
              </w:rPr>
              <w:t> 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-</w:t>
            </w:r>
            <w:r w:rsidR="004B788A" w:rsidRPr="007B4315">
              <w:rPr>
                <w:color w:val="000000"/>
                <w:shd w:val="clear" w:color="auto" w:fill="FFFFFF"/>
              </w:rPr>
              <w:t> </w:t>
            </w:r>
            <w:r w:rsidR="004B788A" w:rsidRPr="007B4315">
              <w:rPr>
                <w:color w:val="000000"/>
                <w:shd w:val="clear" w:color="auto" w:fill="FFFFFF"/>
                <w:lang w:val="uk-UA"/>
              </w:rPr>
              <w:t>Електричні акумулятори</w:t>
            </w:r>
            <w:r w:rsidR="00E62519">
              <w:rPr>
                <w:color w:val="000000"/>
                <w:lang w:val="uk-UA"/>
              </w:rPr>
              <w:t>).</w:t>
            </w:r>
            <w:r w:rsidR="00E62519">
              <w:rPr>
                <w:rFonts w:ascii="Roboto Condensed Light" w:hAnsi="Roboto Condensed Light"/>
                <w:lang w:val="uk-UA"/>
              </w:rPr>
              <w:t xml:space="preserve"> </w:t>
            </w:r>
          </w:p>
        </w:tc>
      </w:tr>
      <w:tr w:rsidR="007456CB" w:rsidRPr="00001B1B" w:rsidTr="005F1AC7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Унікальний номер закупівлі/ повідомлення про намір укласти договір про закупівлю</w:t>
            </w:r>
          </w:p>
        </w:tc>
        <w:tc>
          <w:tcPr>
            <w:tcW w:w="5103" w:type="dxa"/>
            <w:vAlign w:val="center"/>
          </w:tcPr>
          <w:p w:rsidR="00C846FF" w:rsidRPr="00B75AFF" w:rsidRDefault="00DA35AD" w:rsidP="00B75A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r w:rsidR="00B75AFF" w:rsidRPr="00B75AF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B75AFF" w:rsidRPr="00B75AF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"https://my.zakupivli.pro/cabinet/purchases/state_plan/view/26415393" \t "_blank" </w:instrText>
            </w:r>
            <w:r w:rsidR="00B75AFF" w:rsidRPr="00B75AF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75AFF" w:rsidRPr="00B75AF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bdr w:val="none" w:sz="0" w:space="0" w:color="auto" w:frame="1"/>
              </w:rPr>
              <w:t>UA-P-2023-11-08-003039-a</w:t>
            </w:r>
            <w:r w:rsidR="00B75AFF" w:rsidRPr="00B75AF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456CB" w:rsidRPr="00F80D1B" w:rsidTr="00001B1B">
        <w:tc>
          <w:tcPr>
            <w:tcW w:w="534" w:type="dxa"/>
          </w:tcPr>
          <w:p w:rsidR="007456CB" w:rsidRPr="00001B1B" w:rsidRDefault="00D200C4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:rsidR="007456CB" w:rsidRPr="00001B1B" w:rsidRDefault="00D33B0F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закупівлі:</w:t>
            </w:r>
          </w:p>
        </w:tc>
        <w:tc>
          <w:tcPr>
            <w:tcW w:w="5103" w:type="dxa"/>
          </w:tcPr>
          <w:p w:rsidR="002A40E0" w:rsidRPr="00A146D6" w:rsidRDefault="00C87503" w:rsidP="004E5B8A">
            <w:pPr>
              <w:tabs>
                <w:tab w:val="left" w:pos="48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618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закупівлі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B8392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07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59</w:t>
            </w:r>
            <w:r w:rsidR="004977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0769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896A2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00,00 грн. 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Закупівля здійснюється за 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процедурою</w:t>
            </w:r>
            <w:r w:rsidR="002A40E0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6E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 пропозиції постачальника</w:t>
            </w:r>
            <w:r w:rsidR="00F94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шляхом використання електронного каталогу</w:t>
            </w:r>
            <w:r w:rsidR="00583E11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F30DC6" w:rsidRPr="00F30DC6" w:rsidRDefault="00C87503" w:rsidP="00847A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="004E5B8A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306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визначена згідно з наказом Міністерства розвитку економіки, торгівлі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сільського господарства України від 18.02.2020</w:t>
            </w:r>
            <w:r w:rsid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47A6E" w:rsidRPr="00A146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№275 «Про затвердження примірної методики визначення очікуваної вартості предмета закупівлі» (зі змінами), а саме:</w:t>
            </w:r>
            <w:r w:rsidR="00F30DC6" w:rsidRPr="00F30DC6">
              <w:rPr>
                <w:rFonts w:ascii="Arial" w:hAnsi="Arial" w:cs="Arial"/>
                <w:color w:val="242424"/>
                <w:sz w:val="17"/>
                <w:szCs w:val="17"/>
                <w:lang w:val="uk-UA"/>
              </w:rPr>
              <w:t xml:space="preserve"> </w:t>
            </w:r>
            <w:r w:rsidR="00F30DC6" w:rsidRPr="00F30DC6">
              <w:rPr>
                <w:rFonts w:ascii="Times New Roman" w:hAnsi="Times New Roman" w:cs="Times New Roman"/>
                <w:color w:val="242424"/>
                <w:sz w:val="24"/>
                <w:szCs w:val="24"/>
                <w:lang w:val="uk-UA"/>
              </w:rPr>
              <w:t>методом порівняння ринкових цін.</w:t>
            </w:r>
          </w:p>
          <w:p w:rsidR="001138A2" w:rsidRDefault="001138A2" w:rsidP="00847A6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Roboto Condensed Light" w:eastAsia="Times New Roman" w:hAnsi="Roboto Condensed Light" w:cs="Arial"/>
                <w:sz w:val="20"/>
                <w:szCs w:val="20"/>
                <w:lang w:val="uk-UA" w:eastAsia="uk-UA"/>
              </w:rPr>
              <w:t xml:space="preserve">          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ціну товару (тобто інформація про </w:t>
            </w:r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ціни, що містяться в мережі </w:t>
            </w:r>
            <w:proofErr w:type="spellStart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інтернет</w:t>
            </w:r>
            <w:proofErr w:type="spellEnd"/>
            <w:r w:rsidRPr="00DB56E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 xml:space="preserve"> у відкритому доступі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спеціалізованих торгівельних майданчиках</w:t>
            </w:r>
            <w:r w:rsidRPr="00C61A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 електронних каталогах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uk-UA"/>
              </w:rPr>
              <w:t>,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 електронній системі закупівель «Прозоро», тощо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Pr="001138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F30DC6" w:rsidRPr="00F30DC6" w:rsidRDefault="00F30DC6" w:rsidP="00A11F7D">
            <w:pPr>
              <w:pStyle w:val="a5"/>
              <w:spacing w:before="0" w:beforeAutospacing="0" w:after="0" w:afterAutospacing="0"/>
              <w:jc w:val="both"/>
              <w:rPr>
                <w:color w:val="242424"/>
              </w:rPr>
            </w:pPr>
            <w:r>
              <w:rPr>
                <w:rFonts w:ascii="Arial" w:hAnsi="Arial" w:cs="Arial"/>
                <w:color w:val="242424"/>
                <w:sz w:val="27"/>
                <w:szCs w:val="27"/>
              </w:rPr>
              <w:t xml:space="preserve">       </w:t>
            </w:r>
            <w:r>
              <w:rPr>
                <w:color w:val="242424"/>
              </w:rPr>
              <w:t>О</w:t>
            </w:r>
            <w:r w:rsidR="00C135EC">
              <w:rPr>
                <w:color w:val="242424"/>
              </w:rPr>
              <w:t>чікувана</w:t>
            </w:r>
            <w:r w:rsidRPr="00F30DC6">
              <w:rPr>
                <w:color w:val="242424"/>
              </w:rPr>
              <w:t xml:space="preserve"> </w:t>
            </w:r>
            <w:r>
              <w:rPr>
                <w:color w:val="242424"/>
              </w:rPr>
              <w:t>вартість закупівлі визначена виходячи з необхідної кількості та ціни за одиницю предмета закупівлі. Ціну за одиницю було визначено</w:t>
            </w:r>
            <w:r w:rsidRPr="00F30DC6">
              <w:rPr>
                <w:color w:val="242424"/>
              </w:rPr>
              <w:t xml:space="preserve"> як середньоарифметичне значення масиву отриманих даних, що розраховується за такою формулою: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= (Ц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 +… +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) / К,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де: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од</w:t>
            </w:r>
            <w:proofErr w:type="spellEnd"/>
            <w:r w:rsidRPr="00F30DC6">
              <w:rPr>
                <w:color w:val="242424"/>
              </w:rPr>
              <w:t> – очікувана ціна за одиницю;</w:t>
            </w:r>
          </w:p>
          <w:p w:rsidR="00F30DC6" w:rsidRPr="00F30DC6" w:rsidRDefault="00F30DC6" w:rsidP="00F30DC6">
            <w:pPr>
              <w:pStyle w:val="a5"/>
              <w:spacing w:before="0" w:beforeAutospacing="0" w:after="0" w:afterAutospacing="0"/>
              <w:rPr>
                <w:color w:val="242424"/>
              </w:rPr>
            </w:pPr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1</w:t>
            </w:r>
            <w:r w:rsidRPr="00F30DC6">
              <w:rPr>
                <w:color w:val="242424"/>
              </w:rPr>
              <w:t xml:space="preserve">, </w:t>
            </w:r>
            <w:proofErr w:type="spellStart"/>
            <w:r w:rsidRPr="00F30DC6">
              <w:rPr>
                <w:color w:val="242424"/>
              </w:rPr>
              <w:t>Ц</w:t>
            </w:r>
            <w:r w:rsidRPr="00F30DC6">
              <w:rPr>
                <w:color w:val="242424"/>
                <w:vertAlign w:val="subscript"/>
              </w:rPr>
              <w:t>к</w:t>
            </w:r>
            <w:proofErr w:type="spellEnd"/>
            <w:r w:rsidRPr="00F30DC6">
              <w:rPr>
                <w:color w:val="242424"/>
              </w:rPr>
              <w:t> – ціни, отримані з відкритих джерел інформації, приведені до єдиних умов;</w:t>
            </w:r>
          </w:p>
          <w:p w:rsidR="007456CB" w:rsidRPr="00A146D6" w:rsidRDefault="00F30DC6" w:rsidP="00F30DC6">
            <w:pPr>
              <w:pStyle w:val="a5"/>
              <w:spacing w:before="0" w:beforeAutospacing="0" w:after="0" w:afterAutospacing="0"/>
            </w:pPr>
            <w:r w:rsidRPr="00F30DC6">
              <w:rPr>
                <w:color w:val="242424"/>
              </w:rPr>
              <w:t>К – кількість цін, отриманих з відкритих джерел</w:t>
            </w:r>
            <w:r>
              <w:rPr>
                <w:color w:val="242424"/>
              </w:rPr>
              <w:t xml:space="preserve"> інформації.</w:t>
            </w:r>
          </w:p>
        </w:tc>
      </w:tr>
      <w:tr w:rsidR="007456CB" w:rsidRPr="00B75AFF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969" w:type="dxa"/>
          </w:tcPr>
          <w:p w:rsidR="007456CB" w:rsidRPr="00001B1B" w:rsidRDefault="00D33B0F" w:rsidP="00F245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5103" w:type="dxa"/>
          </w:tcPr>
          <w:p w:rsidR="00EE42B0" w:rsidRDefault="00D83DB7" w:rsidP="00D83DB7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EE4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Фінансування на закупівлю зарядних станцій не передбачалось кошторисом на 2023 рік. </w:t>
            </w:r>
            <w:r w:rsidR="00EE42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Кошти для проведення закупівлі виділені згідно з довідкою про зміни до розпису Державного бюджету України від 21.09.2023 №08020-13-5/25819 Міністерством фінансів України.</w:t>
            </w:r>
            <w:r w:rsidR="00F564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Довідкою про зміни до кошторису на 2023 рік від 04.10.2023 №98, Запорізькому апеляційному суду були затверджені бюджетні асигнування на придбання альтернативних джерел енергопостачання. </w:t>
            </w:r>
          </w:p>
          <w:p w:rsidR="007456CB" w:rsidRPr="00A146D6" w:rsidRDefault="00D83DB7" w:rsidP="00D52F69">
            <w:pPr>
              <w:tabs>
                <w:tab w:val="left" w:pos="47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7456CB" w:rsidRPr="00DB56EE" w:rsidTr="00001B1B">
        <w:tc>
          <w:tcPr>
            <w:tcW w:w="534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3969" w:type="dxa"/>
          </w:tcPr>
          <w:p w:rsidR="007456CB" w:rsidRPr="00001B1B" w:rsidRDefault="007456C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B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103" w:type="dxa"/>
          </w:tcPr>
          <w:p w:rsidR="00DB40EB" w:rsidRDefault="00E702D8" w:rsidP="00DB40EB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Неналежне забезпечення судів електроенергією унеможливлює виконання вимог законодавства стосовно проведення судових засідань, створення й забезпечення відповідних умов для осіб, які звернулися до суду. </w:t>
            </w:r>
            <w:r w:rsidR="002F4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Державна судова адміністрація</w:t>
            </w:r>
            <w:r w:rsidR="008D3AAE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України</w:t>
            </w:r>
            <w:r w:rsidR="00556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рекомендувала, </w:t>
            </w:r>
            <w:r w:rsidR="002F429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в умовах </w:t>
            </w:r>
            <w:r w:rsidR="005568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постійних загроз роботи енергетичної інфраструктури, вжити заходи щодо забезпечення власних потреб альтернативними джерелами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енергопостачання.</w:t>
            </w:r>
          </w:p>
          <w:p w:rsidR="002F4292" w:rsidRDefault="00DB40EB" w:rsidP="008F1F34">
            <w:pPr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З метою забезпечення можливості безперешкодно проводити невідкладні судові засідання у випадку відсутності постачання електричної енергії, необхідно здійснити закупівлю зарядних станцій 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BLUETTI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AC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200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MAX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2200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(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PB</w:t>
            </w:r>
            <w:r w:rsidRPr="00DB40E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930906)</w:t>
            </w:r>
            <w:r w:rsidR="00ED4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:rsidR="00975C8B" w:rsidRPr="00DB40EB" w:rsidRDefault="00975C8B" w:rsidP="008F1F34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Ця універсальна багатофункціональна станція забезпечує можливість підключення </w:t>
            </w:r>
            <w:r w:rsidR="00BE0D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великої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кількості різного типу пристроїв, а також забезпечує якісне однофазне електроживлення 220 В, загальною сумарною потужністю підключених приладів 2200 Вт</w:t>
            </w:r>
            <w:r w:rsidR="004B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Сумарний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резерв енергії становить 2048 Вт/</w:t>
            </w:r>
            <w:proofErr w:type="spellStart"/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год</w:t>
            </w:r>
            <w:proofErr w:type="spellEnd"/>
            <w:r w:rsidR="003613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, що вистачить для  проведення невідкладних судових засідань. </w:t>
            </w:r>
          </w:p>
          <w:p w:rsidR="00BC4A2F" w:rsidRPr="00BC4A2F" w:rsidRDefault="00BC4A2F" w:rsidP="00BC4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80D1B" w:rsidRPr="00DB56EE" w:rsidTr="00001B1B">
        <w:tc>
          <w:tcPr>
            <w:tcW w:w="534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:rsidR="00F80D1B" w:rsidRPr="00001B1B" w:rsidRDefault="00F80D1B" w:rsidP="00674C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F80D1B" w:rsidRPr="00A146D6" w:rsidRDefault="00F80D1B" w:rsidP="00F245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74C8C" w:rsidRDefault="00674C8C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B56EE" w:rsidRDefault="00DB56EE" w:rsidP="00D85FB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B56EE" w:rsidSect="00DD495D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 Light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C203F"/>
    <w:rsid w:val="00001B1B"/>
    <w:rsid w:val="0002771D"/>
    <w:rsid w:val="0003077A"/>
    <w:rsid w:val="00064FFF"/>
    <w:rsid w:val="00073384"/>
    <w:rsid w:val="000B56D9"/>
    <w:rsid w:val="0010040E"/>
    <w:rsid w:val="00101E2E"/>
    <w:rsid w:val="001138A2"/>
    <w:rsid w:val="00120311"/>
    <w:rsid w:val="00182DDD"/>
    <w:rsid w:val="001E7CF3"/>
    <w:rsid w:val="00203FA4"/>
    <w:rsid w:val="00207C2A"/>
    <w:rsid w:val="00207DFE"/>
    <w:rsid w:val="002229AC"/>
    <w:rsid w:val="00245756"/>
    <w:rsid w:val="002A40E0"/>
    <w:rsid w:val="002A4B34"/>
    <w:rsid w:val="002B3212"/>
    <w:rsid w:val="002D4024"/>
    <w:rsid w:val="002F4292"/>
    <w:rsid w:val="00300D17"/>
    <w:rsid w:val="00307692"/>
    <w:rsid w:val="00341598"/>
    <w:rsid w:val="003565E3"/>
    <w:rsid w:val="003613B7"/>
    <w:rsid w:val="003C203F"/>
    <w:rsid w:val="003C52BD"/>
    <w:rsid w:val="003C6BB0"/>
    <w:rsid w:val="003D3817"/>
    <w:rsid w:val="003D7015"/>
    <w:rsid w:val="00430F8D"/>
    <w:rsid w:val="004954A1"/>
    <w:rsid w:val="00497794"/>
    <w:rsid w:val="004A1B2B"/>
    <w:rsid w:val="004B46CD"/>
    <w:rsid w:val="004B788A"/>
    <w:rsid w:val="004C095A"/>
    <w:rsid w:val="004E5B8A"/>
    <w:rsid w:val="004F3F30"/>
    <w:rsid w:val="004F6EC0"/>
    <w:rsid w:val="004F7B85"/>
    <w:rsid w:val="0053325B"/>
    <w:rsid w:val="005568B8"/>
    <w:rsid w:val="00565AEA"/>
    <w:rsid w:val="005775AB"/>
    <w:rsid w:val="00583E11"/>
    <w:rsid w:val="005D0E6C"/>
    <w:rsid w:val="005F1AC7"/>
    <w:rsid w:val="00604EE3"/>
    <w:rsid w:val="00635CD4"/>
    <w:rsid w:val="00661874"/>
    <w:rsid w:val="00674C8C"/>
    <w:rsid w:val="006C4A1E"/>
    <w:rsid w:val="006C4FCB"/>
    <w:rsid w:val="006D1609"/>
    <w:rsid w:val="007448A9"/>
    <w:rsid w:val="007456CB"/>
    <w:rsid w:val="00746CFC"/>
    <w:rsid w:val="00777522"/>
    <w:rsid w:val="007F31AA"/>
    <w:rsid w:val="00827238"/>
    <w:rsid w:val="00837B5F"/>
    <w:rsid w:val="00847A6E"/>
    <w:rsid w:val="00864F65"/>
    <w:rsid w:val="00885E46"/>
    <w:rsid w:val="00896A24"/>
    <w:rsid w:val="008A3FE8"/>
    <w:rsid w:val="008D3AAE"/>
    <w:rsid w:val="008E11DE"/>
    <w:rsid w:val="008F1F34"/>
    <w:rsid w:val="0090599C"/>
    <w:rsid w:val="00944B27"/>
    <w:rsid w:val="00962678"/>
    <w:rsid w:val="00975C8B"/>
    <w:rsid w:val="00977EA2"/>
    <w:rsid w:val="00977F86"/>
    <w:rsid w:val="0099442F"/>
    <w:rsid w:val="009C5993"/>
    <w:rsid w:val="00A02CCA"/>
    <w:rsid w:val="00A11F7D"/>
    <w:rsid w:val="00A146D6"/>
    <w:rsid w:val="00A146DB"/>
    <w:rsid w:val="00A27655"/>
    <w:rsid w:val="00A36555"/>
    <w:rsid w:val="00A82AEB"/>
    <w:rsid w:val="00B00F4E"/>
    <w:rsid w:val="00B41064"/>
    <w:rsid w:val="00B75AFF"/>
    <w:rsid w:val="00B8392E"/>
    <w:rsid w:val="00B8682C"/>
    <w:rsid w:val="00BA465F"/>
    <w:rsid w:val="00BB2ECA"/>
    <w:rsid w:val="00BC4A2F"/>
    <w:rsid w:val="00BE0DC3"/>
    <w:rsid w:val="00BF33C9"/>
    <w:rsid w:val="00BF4CBC"/>
    <w:rsid w:val="00C135EC"/>
    <w:rsid w:val="00C30619"/>
    <w:rsid w:val="00C61A9A"/>
    <w:rsid w:val="00C846FF"/>
    <w:rsid w:val="00C856E9"/>
    <w:rsid w:val="00C87503"/>
    <w:rsid w:val="00CB794C"/>
    <w:rsid w:val="00CF2E93"/>
    <w:rsid w:val="00D200C4"/>
    <w:rsid w:val="00D33B0F"/>
    <w:rsid w:val="00D52F69"/>
    <w:rsid w:val="00D83DB7"/>
    <w:rsid w:val="00D85FBC"/>
    <w:rsid w:val="00DA35AD"/>
    <w:rsid w:val="00DA4DEA"/>
    <w:rsid w:val="00DB40EB"/>
    <w:rsid w:val="00DB56EE"/>
    <w:rsid w:val="00DB5A22"/>
    <w:rsid w:val="00DD495D"/>
    <w:rsid w:val="00E100FE"/>
    <w:rsid w:val="00E54CCE"/>
    <w:rsid w:val="00E62519"/>
    <w:rsid w:val="00E700AC"/>
    <w:rsid w:val="00E702D8"/>
    <w:rsid w:val="00EB11AE"/>
    <w:rsid w:val="00EB3F36"/>
    <w:rsid w:val="00EC2A95"/>
    <w:rsid w:val="00ED4F8B"/>
    <w:rsid w:val="00EE42B0"/>
    <w:rsid w:val="00F2450F"/>
    <w:rsid w:val="00F30DC6"/>
    <w:rsid w:val="00F37411"/>
    <w:rsid w:val="00F47B1E"/>
    <w:rsid w:val="00F5643F"/>
    <w:rsid w:val="00F637EB"/>
    <w:rsid w:val="00F80D1B"/>
    <w:rsid w:val="00F94280"/>
    <w:rsid w:val="00FA5556"/>
    <w:rsid w:val="00FB0EFB"/>
    <w:rsid w:val="00FD2B30"/>
    <w:rsid w:val="00FD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qFormat/>
    <w:rsid w:val="00F80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847A6E"/>
  </w:style>
  <w:style w:type="character" w:customStyle="1" w:styleId="rvts40">
    <w:name w:val="rvts40"/>
    <w:basedOn w:val="a0"/>
    <w:rsid w:val="00847A6E"/>
  </w:style>
  <w:style w:type="paragraph" w:customStyle="1" w:styleId="rvps14">
    <w:name w:val="rvps14"/>
    <w:basedOn w:val="a"/>
    <w:rsid w:val="0084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C846F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3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4220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5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2408</Words>
  <Characters>1374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Абашина Олена Юріївна</dc:creator>
  <cp:lastModifiedBy>Користувач Windows</cp:lastModifiedBy>
  <cp:revision>94</cp:revision>
  <cp:lastPrinted>2023-10-19T09:42:00Z</cp:lastPrinted>
  <dcterms:created xsi:type="dcterms:W3CDTF">2021-02-09T13:41:00Z</dcterms:created>
  <dcterms:modified xsi:type="dcterms:W3CDTF">2023-11-08T11:37:00Z</dcterms:modified>
</cp:coreProperties>
</file>